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D4A5D" w14:textId="77777777" w:rsidR="00D71C9E" w:rsidRPr="008D73E4" w:rsidRDefault="00D71C9E" w:rsidP="00974A50">
      <w:pPr>
        <w:spacing w:line="240" w:lineRule="auto"/>
        <w:rPr>
          <w:rFonts w:ascii="Lato" w:hAnsi="Lato"/>
          <w:b/>
          <w:sz w:val="36"/>
        </w:rPr>
      </w:pPr>
      <w:r w:rsidRPr="008D73E4">
        <w:rPr>
          <w:rFonts w:ascii="Lato" w:hAnsi="Lato"/>
          <w:b/>
          <w:sz w:val="36"/>
        </w:rPr>
        <w:t>BUSINESS STARTUP CHECKLIST</w:t>
      </w:r>
    </w:p>
    <w:p w14:paraId="750AA0D5" w14:textId="77777777" w:rsidR="00D71C9E" w:rsidRPr="008D73E4" w:rsidRDefault="00D71C9E" w:rsidP="00311990">
      <w:pPr>
        <w:spacing w:line="360" w:lineRule="auto"/>
        <w:jc w:val="both"/>
        <w:rPr>
          <w:rFonts w:ascii="Lato" w:hAnsi="Lato"/>
        </w:rPr>
      </w:pPr>
      <w:r w:rsidRPr="008D73E4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9CF8BEA" wp14:editId="4E4C7026">
                <wp:simplePos x="0" y="0"/>
                <wp:positionH relativeFrom="margin">
                  <wp:align>right</wp:align>
                </wp:positionH>
                <wp:positionV relativeFrom="paragraph">
                  <wp:posOffset>213540</wp:posOffset>
                </wp:positionV>
                <wp:extent cx="5943258" cy="269631"/>
                <wp:effectExtent l="0" t="0" r="63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26963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EA22B8" w14:textId="77777777" w:rsidR="00311990" w:rsidRPr="008D73E4" w:rsidRDefault="00311990" w:rsidP="00A43F3A">
                            <w:pPr>
                              <w:rPr>
                                <w:rFonts w:ascii="Lato" w:hAnsi="Lat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8D73E4">
                              <w:rPr>
                                <w:rFonts w:ascii="Lato" w:hAnsi="Lato"/>
                                <w:b/>
                                <w:color w:val="000000" w:themeColor="text1"/>
                                <w:sz w:val="24"/>
                              </w:rPr>
                              <w:t>1.</w:t>
                            </w:r>
                            <w:r w:rsidRPr="008D73E4">
                              <w:rPr>
                                <w:rFonts w:ascii="Lato" w:hAnsi="Lato"/>
                                <w:b/>
                                <w:color w:val="000000" w:themeColor="text1"/>
                                <w:sz w:val="24"/>
                              </w:rPr>
                              <w:tab/>
                              <w:t>ASSESSING YOUR OPPORTUNITY (WHAT DO YOU WANT?)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F8BEA" id="Rectangle 6" o:spid="_x0000_s1026" style="position:absolute;left:0;text-align:left;margin-left:416.75pt;margin-top:16.8pt;width:467.95pt;height:21.2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" fillcolor="#f2f2f2 [3052]" stroked="f" strokeweight="1pt">
                <v:textbox>
                  <w:txbxContent>
                    <w:p w14:paraId="4AEA22B8" w14:textId="77777777" w:rsidR="00311990" w:rsidRPr="008D73E4" w:rsidRDefault="00311990" w:rsidP="00A43F3A">
                      <w:pPr>
                        <w:rPr>
                          <w:rFonts w:ascii="Lato" w:hAnsi="Lato"/>
                          <w:b/>
                          <w:color w:val="000000" w:themeColor="text1"/>
                          <w:sz w:val="24"/>
                        </w:rPr>
                      </w:pPr>
                      <w:r w:rsidRPr="008D73E4">
                        <w:rPr>
                          <w:rFonts w:ascii="Lato" w:hAnsi="Lato"/>
                          <w:b/>
                          <w:color w:val="000000" w:themeColor="text1"/>
                          <w:sz w:val="24"/>
                        </w:rPr>
                        <w:t>1.</w:t>
                      </w:r>
                      <w:r w:rsidRPr="008D73E4">
                        <w:rPr>
                          <w:rFonts w:ascii="Lato" w:hAnsi="Lato"/>
                          <w:b/>
                          <w:color w:val="000000" w:themeColor="text1"/>
                          <w:sz w:val="24"/>
                        </w:rPr>
                        <w:tab/>
                        <w:t>ASSESSING YOUR OPPORTUNITY (WHAT DO YOU WANT?)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3C8FD6C" w14:textId="77777777" w:rsidR="00311990" w:rsidRPr="008D73E4" w:rsidRDefault="00311990" w:rsidP="00311990">
      <w:pPr>
        <w:spacing w:line="360" w:lineRule="auto"/>
        <w:jc w:val="both"/>
        <w:rPr>
          <w:rFonts w:ascii="Lato" w:hAnsi="Lato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8D73E4" w:rsidRPr="008D73E4" w14:paraId="5F2B7AF8" w14:textId="77777777" w:rsidTr="00311990">
        <w:trPr>
          <w:jc w:val="center"/>
        </w:trPr>
        <w:sdt>
          <w:sdtPr>
            <w:rPr>
              <w:rFonts w:ascii="Lato" w:hAnsi="Lato"/>
              <w:sz w:val="18"/>
            </w:rPr>
            <w:id w:val="198058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40AEDD65" w14:textId="77777777" w:rsidR="00311990" w:rsidRPr="008D73E4" w:rsidRDefault="000A7CCA" w:rsidP="00F823AD">
                <w:pPr>
                  <w:spacing w:line="480" w:lineRule="auto"/>
                  <w:jc w:val="center"/>
                  <w:rPr>
                    <w:rFonts w:ascii="Lato" w:hAnsi="Lato"/>
                    <w:sz w:val="18"/>
                  </w:rPr>
                </w:pPr>
                <w:r w:rsidRPr="008D73E4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0F703845" w14:textId="77777777" w:rsidR="00311990" w:rsidRPr="008D73E4" w:rsidRDefault="00311990" w:rsidP="00F823AD">
            <w:pPr>
              <w:spacing w:line="480" w:lineRule="auto"/>
              <w:rPr>
                <w:rFonts w:ascii="Lato" w:hAnsi="Lato"/>
                <w:sz w:val="18"/>
              </w:rPr>
            </w:pPr>
            <w:r w:rsidRPr="008D73E4">
              <w:rPr>
                <w:rFonts w:ascii="Lato" w:hAnsi="Lato"/>
                <w:sz w:val="18"/>
              </w:rPr>
              <w:t>Determine why you want to start a business</w:t>
            </w:r>
          </w:p>
        </w:tc>
      </w:tr>
      <w:tr w:rsidR="008D73E4" w:rsidRPr="008D73E4" w14:paraId="06C1E26C" w14:textId="77777777" w:rsidTr="00311990">
        <w:trPr>
          <w:jc w:val="center"/>
        </w:trPr>
        <w:sdt>
          <w:sdtPr>
            <w:rPr>
              <w:rFonts w:ascii="Lato" w:hAnsi="Lato"/>
              <w:sz w:val="18"/>
            </w:rPr>
            <w:id w:val="-1529485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22195603" w14:textId="77777777" w:rsidR="00311990" w:rsidRPr="008D73E4" w:rsidRDefault="00F823AD" w:rsidP="00F823AD">
                <w:pPr>
                  <w:spacing w:line="480" w:lineRule="auto"/>
                  <w:jc w:val="center"/>
                  <w:rPr>
                    <w:rFonts w:ascii="Lato" w:hAnsi="Lato"/>
                    <w:sz w:val="18"/>
                  </w:rPr>
                </w:pPr>
                <w:r w:rsidRPr="008D73E4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4105635E" w14:textId="77777777" w:rsidR="00311990" w:rsidRPr="008D73E4" w:rsidRDefault="00311990" w:rsidP="00F823AD">
            <w:pPr>
              <w:spacing w:line="480" w:lineRule="auto"/>
              <w:rPr>
                <w:rFonts w:ascii="Lato" w:hAnsi="Lato"/>
                <w:sz w:val="18"/>
              </w:rPr>
            </w:pPr>
            <w:r w:rsidRPr="008D73E4">
              <w:rPr>
                <w:rFonts w:ascii="Lato" w:hAnsi="Lato"/>
                <w:sz w:val="18"/>
              </w:rPr>
              <w:t xml:space="preserve">Conduct a </w:t>
            </w:r>
            <w:r w:rsidRPr="008D73E4">
              <w:rPr>
                <w:rFonts w:ascii="Lato" w:hAnsi="Lato"/>
                <w:b/>
                <w:sz w:val="18"/>
              </w:rPr>
              <w:t>SWOT</w:t>
            </w:r>
            <w:r w:rsidRPr="008D73E4">
              <w:rPr>
                <w:rFonts w:ascii="Lato" w:hAnsi="Lato"/>
                <w:sz w:val="18"/>
              </w:rPr>
              <w:t xml:space="preserve"> analysis to identify your strengths and weaknesses.</w:t>
            </w:r>
          </w:p>
        </w:tc>
      </w:tr>
      <w:tr w:rsidR="008D73E4" w:rsidRPr="008D73E4" w14:paraId="69C44A2C" w14:textId="77777777" w:rsidTr="00311990">
        <w:trPr>
          <w:jc w:val="center"/>
        </w:trPr>
        <w:sdt>
          <w:sdtPr>
            <w:rPr>
              <w:rFonts w:ascii="Lato" w:hAnsi="Lato"/>
              <w:sz w:val="18"/>
            </w:rPr>
            <w:id w:val="-19531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5717F178" w14:textId="77777777" w:rsidR="00311990" w:rsidRPr="008D73E4" w:rsidRDefault="00F823AD" w:rsidP="00F823AD">
                <w:pPr>
                  <w:spacing w:line="480" w:lineRule="auto"/>
                  <w:jc w:val="center"/>
                  <w:rPr>
                    <w:rFonts w:ascii="Lato" w:hAnsi="Lato"/>
                    <w:sz w:val="18"/>
                  </w:rPr>
                </w:pPr>
                <w:r w:rsidRPr="008D73E4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4C977730" w14:textId="77777777" w:rsidR="00311990" w:rsidRPr="008D73E4" w:rsidRDefault="00311990" w:rsidP="00F823AD">
            <w:pPr>
              <w:spacing w:line="480" w:lineRule="auto"/>
              <w:rPr>
                <w:rFonts w:ascii="Lato" w:hAnsi="Lato"/>
                <w:sz w:val="18"/>
              </w:rPr>
            </w:pPr>
            <w:r w:rsidRPr="008D73E4">
              <w:rPr>
                <w:rFonts w:ascii="Lato" w:hAnsi="Lato"/>
                <w:sz w:val="18"/>
              </w:rPr>
              <w:t>Decide whether you want to provide a product or a service; build an online business or bricks and mortar.</w:t>
            </w:r>
          </w:p>
        </w:tc>
      </w:tr>
      <w:tr w:rsidR="008D73E4" w:rsidRPr="008D73E4" w14:paraId="29EF5D88" w14:textId="77777777" w:rsidTr="00311990">
        <w:trPr>
          <w:jc w:val="center"/>
        </w:trPr>
        <w:sdt>
          <w:sdtPr>
            <w:rPr>
              <w:rFonts w:ascii="Lato" w:hAnsi="Lato"/>
              <w:sz w:val="18"/>
            </w:rPr>
            <w:id w:val="203838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2A5E5CBE" w14:textId="77777777" w:rsidR="00311990" w:rsidRPr="008D73E4" w:rsidRDefault="00F823AD" w:rsidP="00F823AD">
                <w:pPr>
                  <w:spacing w:line="480" w:lineRule="auto"/>
                  <w:jc w:val="center"/>
                  <w:rPr>
                    <w:rFonts w:ascii="Lato" w:hAnsi="Lato"/>
                    <w:sz w:val="18"/>
                  </w:rPr>
                </w:pPr>
                <w:r w:rsidRPr="008D73E4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0118A7F0" w14:textId="77777777" w:rsidR="00311990" w:rsidRPr="008D73E4" w:rsidRDefault="00311990" w:rsidP="00F823AD">
            <w:pPr>
              <w:spacing w:line="480" w:lineRule="auto"/>
              <w:rPr>
                <w:rFonts w:ascii="Lato" w:hAnsi="Lato"/>
                <w:sz w:val="18"/>
              </w:rPr>
            </w:pPr>
            <w:r w:rsidRPr="008D73E4">
              <w:rPr>
                <w:rFonts w:ascii="Lato" w:hAnsi="Lato"/>
                <w:sz w:val="18"/>
              </w:rPr>
              <w:t xml:space="preserve">Assess how much capital you </w:t>
            </w:r>
            <w:proofErr w:type="gramStart"/>
            <w:r w:rsidRPr="008D73E4">
              <w:rPr>
                <w:rFonts w:ascii="Lato" w:hAnsi="Lato"/>
                <w:sz w:val="18"/>
              </w:rPr>
              <w:t>have to</w:t>
            </w:r>
            <w:proofErr w:type="gramEnd"/>
            <w:r w:rsidRPr="008D73E4">
              <w:rPr>
                <w:rFonts w:ascii="Lato" w:hAnsi="Lato"/>
                <w:sz w:val="18"/>
              </w:rPr>
              <w:t xml:space="preserve"> risk and how long it will last</w:t>
            </w:r>
          </w:p>
        </w:tc>
      </w:tr>
      <w:tr w:rsidR="008D73E4" w:rsidRPr="008D73E4" w14:paraId="11EAD953" w14:textId="77777777" w:rsidTr="00311990">
        <w:trPr>
          <w:jc w:val="center"/>
        </w:trPr>
        <w:sdt>
          <w:sdtPr>
            <w:rPr>
              <w:rFonts w:ascii="Lato" w:hAnsi="Lato"/>
              <w:sz w:val="18"/>
            </w:rPr>
            <w:id w:val="-1428724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5EE3FEDA" w14:textId="77777777" w:rsidR="00311990" w:rsidRPr="008D73E4" w:rsidRDefault="00F823AD" w:rsidP="00F823AD">
                <w:pPr>
                  <w:spacing w:line="480" w:lineRule="auto"/>
                  <w:jc w:val="center"/>
                  <w:rPr>
                    <w:rFonts w:ascii="Lato" w:hAnsi="Lato"/>
                    <w:sz w:val="18"/>
                  </w:rPr>
                </w:pPr>
                <w:r w:rsidRPr="008D73E4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6BB4CB5F" w14:textId="77777777" w:rsidR="00311990" w:rsidRPr="008D73E4" w:rsidRDefault="00311990" w:rsidP="00F823AD">
            <w:pPr>
              <w:spacing w:line="480" w:lineRule="auto"/>
              <w:rPr>
                <w:rFonts w:ascii="Lato" w:hAnsi="Lato"/>
                <w:sz w:val="18"/>
              </w:rPr>
            </w:pPr>
            <w:r w:rsidRPr="008D73E4">
              <w:rPr>
                <w:rFonts w:ascii="Lato" w:hAnsi="Lato"/>
                <w:sz w:val="18"/>
              </w:rPr>
              <w:t>Determine if you want the business to be part-time or full-time.</w:t>
            </w:r>
          </w:p>
        </w:tc>
      </w:tr>
      <w:tr w:rsidR="008D73E4" w:rsidRPr="008D73E4" w14:paraId="666C5141" w14:textId="77777777" w:rsidTr="00311990">
        <w:trPr>
          <w:jc w:val="center"/>
        </w:trPr>
        <w:sdt>
          <w:sdtPr>
            <w:rPr>
              <w:rFonts w:ascii="Lato" w:hAnsi="Lato"/>
              <w:sz w:val="18"/>
            </w:rPr>
            <w:id w:val="-1095857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79A00882" w14:textId="77777777" w:rsidR="00311990" w:rsidRPr="008D73E4" w:rsidRDefault="00311990" w:rsidP="00F823AD">
                <w:pPr>
                  <w:spacing w:line="480" w:lineRule="auto"/>
                  <w:jc w:val="center"/>
                  <w:rPr>
                    <w:rFonts w:ascii="Lato" w:hAnsi="Lato"/>
                    <w:sz w:val="18"/>
                  </w:rPr>
                </w:pPr>
                <w:r w:rsidRPr="008D73E4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0B736EBF" w14:textId="77777777" w:rsidR="00311990" w:rsidRPr="008D73E4" w:rsidRDefault="00311990" w:rsidP="00F823AD">
            <w:pPr>
              <w:spacing w:line="480" w:lineRule="auto"/>
              <w:rPr>
                <w:rFonts w:ascii="Lato" w:hAnsi="Lato"/>
                <w:sz w:val="18"/>
              </w:rPr>
            </w:pPr>
            <w:r w:rsidRPr="008D73E4">
              <w:rPr>
                <w:rFonts w:ascii="Lato" w:hAnsi="Lato"/>
                <w:sz w:val="18"/>
              </w:rPr>
              <w:t>Discuss your plans with family members to ensure they are behind you.</w:t>
            </w:r>
          </w:p>
        </w:tc>
      </w:tr>
    </w:tbl>
    <w:p w14:paraId="64760978" w14:textId="77777777" w:rsidR="00311990" w:rsidRPr="008D73E4" w:rsidRDefault="00F823AD" w:rsidP="00311990">
      <w:pPr>
        <w:spacing w:line="360" w:lineRule="auto"/>
        <w:jc w:val="both"/>
        <w:rPr>
          <w:rFonts w:ascii="Lato" w:hAnsi="Lato"/>
        </w:rPr>
      </w:pPr>
      <w:r w:rsidRPr="008D73E4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CE8199" wp14:editId="65774F6C">
                <wp:simplePos x="0" y="0"/>
                <wp:positionH relativeFrom="margin">
                  <wp:posOffset>0</wp:posOffset>
                </wp:positionH>
                <wp:positionV relativeFrom="paragraph">
                  <wp:posOffset>108162</wp:posOffset>
                </wp:positionV>
                <wp:extent cx="5943258" cy="269631"/>
                <wp:effectExtent l="0" t="0" r="635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26963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010DF1" w14:textId="77777777" w:rsidR="00F823AD" w:rsidRPr="008D73E4" w:rsidRDefault="00F823AD" w:rsidP="00F823AD">
                            <w:pPr>
                              <w:rPr>
                                <w:rFonts w:ascii="Lato" w:hAnsi="Lat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8D73E4">
                              <w:rPr>
                                <w:rFonts w:ascii="Lato" w:hAnsi="Lato"/>
                                <w:b/>
                                <w:color w:val="000000" w:themeColor="text1"/>
                                <w:sz w:val="24"/>
                              </w:rPr>
                              <w:t>2.</w:t>
                            </w:r>
                            <w:r w:rsidRPr="008D73E4">
                              <w:rPr>
                                <w:rFonts w:ascii="Lato" w:hAnsi="Lato"/>
                                <w:b/>
                                <w:color w:val="000000" w:themeColor="text1"/>
                                <w:sz w:val="24"/>
                              </w:rPr>
                              <w:tab/>
                              <w:t>COMMITING TO YOUR BUSINESS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E8199" id="Rectangle 10" o:spid="_x0000_s1027" style="position:absolute;left:0;text-align:left;margin-left:0;margin-top:8.5pt;width:467.95pt;height:21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" fillcolor="#f2f2f2 [3052]" stroked="f" strokeweight="1pt">
                <v:textbox>
                  <w:txbxContent>
                    <w:p w14:paraId="02010DF1" w14:textId="77777777" w:rsidR="00F823AD" w:rsidRPr="008D73E4" w:rsidRDefault="00F823AD" w:rsidP="00F823AD">
                      <w:pPr>
                        <w:rPr>
                          <w:rFonts w:ascii="Lato" w:hAnsi="Lato"/>
                          <w:b/>
                          <w:color w:val="000000" w:themeColor="text1"/>
                          <w:sz w:val="24"/>
                        </w:rPr>
                      </w:pPr>
                      <w:r w:rsidRPr="008D73E4">
                        <w:rPr>
                          <w:rFonts w:ascii="Lato" w:hAnsi="Lato"/>
                          <w:b/>
                          <w:color w:val="000000" w:themeColor="text1"/>
                          <w:sz w:val="24"/>
                        </w:rPr>
                        <w:t>2.</w:t>
                      </w:r>
                      <w:r w:rsidRPr="008D73E4">
                        <w:rPr>
                          <w:rFonts w:ascii="Lato" w:hAnsi="Lato"/>
                          <w:b/>
                          <w:color w:val="000000" w:themeColor="text1"/>
                          <w:sz w:val="24"/>
                        </w:rPr>
                        <w:tab/>
                        <w:t>COMMITING TO YOUR BUSINESS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F563F26" w14:textId="77777777" w:rsidR="000F6C90" w:rsidRPr="008D73E4" w:rsidRDefault="000F6C90" w:rsidP="000F6C90">
      <w:pPr>
        <w:rPr>
          <w:rFonts w:ascii="Lato" w:hAnsi="Lato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8D73E4" w:rsidRPr="008D73E4" w14:paraId="0510FB21" w14:textId="77777777" w:rsidTr="000E342F">
        <w:trPr>
          <w:jc w:val="center"/>
        </w:trPr>
        <w:sdt>
          <w:sdtPr>
            <w:rPr>
              <w:rFonts w:ascii="Lato" w:hAnsi="Lato"/>
              <w:sz w:val="18"/>
            </w:rPr>
            <w:id w:val="-247506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4AC166A0" w14:textId="77777777" w:rsidR="00F823AD" w:rsidRPr="008D73E4" w:rsidRDefault="00D71C9E" w:rsidP="000E342F">
                <w:pPr>
                  <w:spacing w:line="480" w:lineRule="auto"/>
                  <w:jc w:val="center"/>
                  <w:rPr>
                    <w:rFonts w:ascii="Lato" w:hAnsi="Lato"/>
                    <w:sz w:val="18"/>
                  </w:rPr>
                </w:pPr>
                <w:r w:rsidRPr="008D73E4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788AEF73" w14:textId="77777777" w:rsidR="00F823AD" w:rsidRPr="008D73E4" w:rsidRDefault="00F823AD" w:rsidP="000E342F">
            <w:pPr>
              <w:spacing w:line="480" w:lineRule="auto"/>
              <w:rPr>
                <w:rFonts w:ascii="Lato" w:hAnsi="Lato"/>
                <w:sz w:val="18"/>
              </w:rPr>
            </w:pPr>
            <w:r w:rsidRPr="008D73E4">
              <w:rPr>
                <w:rFonts w:ascii="Lato" w:hAnsi="Lato"/>
                <w:sz w:val="18"/>
              </w:rPr>
              <w:t>Make a list of business ideas that fit your strengths and interests.</w:t>
            </w:r>
          </w:p>
        </w:tc>
      </w:tr>
      <w:tr w:rsidR="008D73E4" w:rsidRPr="008D73E4" w14:paraId="52A56CB3" w14:textId="77777777" w:rsidTr="000E342F">
        <w:trPr>
          <w:jc w:val="center"/>
        </w:trPr>
        <w:sdt>
          <w:sdtPr>
            <w:rPr>
              <w:rFonts w:ascii="Lato" w:hAnsi="Lato"/>
              <w:sz w:val="18"/>
            </w:rPr>
            <w:id w:val="465548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777EC746" w14:textId="77777777" w:rsidR="00F823AD" w:rsidRPr="008D73E4" w:rsidRDefault="00F823AD" w:rsidP="000E342F">
                <w:pPr>
                  <w:spacing w:line="480" w:lineRule="auto"/>
                  <w:jc w:val="center"/>
                  <w:rPr>
                    <w:rFonts w:ascii="Lato" w:hAnsi="Lato"/>
                    <w:sz w:val="18"/>
                  </w:rPr>
                </w:pPr>
                <w:r w:rsidRPr="008D73E4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55AFC1AA" w14:textId="77777777" w:rsidR="00F823AD" w:rsidRPr="008D73E4" w:rsidRDefault="00F823AD" w:rsidP="000E342F">
            <w:pPr>
              <w:spacing w:line="480" w:lineRule="auto"/>
              <w:rPr>
                <w:rFonts w:ascii="Lato" w:hAnsi="Lato"/>
                <w:sz w:val="18"/>
              </w:rPr>
            </w:pPr>
            <w:r w:rsidRPr="008D73E4">
              <w:rPr>
                <w:rFonts w:ascii="Lato" w:hAnsi="Lato"/>
                <w:sz w:val="18"/>
              </w:rPr>
              <w:t>Identify businesses that are having success today.</w:t>
            </w:r>
          </w:p>
        </w:tc>
      </w:tr>
      <w:tr w:rsidR="008D73E4" w:rsidRPr="008D73E4" w14:paraId="01FAAC0C" w14:textId="77777777" w:rsidTr="000E342F">
        <w:trPr>
          <w:jc w:val="center"/>
        </w:trPr>
        <w:sdt>
          <w:sdtPr>
            <w:rPr>
              <w:rFonts w:ascii="Lato" w:hAnsi="Lato"/>
              <w:sz w:val="18"/>
            </w:rPr>
            <w:id w:val="-116072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2F47F5FB" w14:textId="77777777" w:rsidR="00F823AD" w:rsidRPr="008D73E4" w:rsidRDefault="007A4B7E" w:rsidP="000E342F">
                <w:pPr>
                  <w:spacing w:line="480" w:lineRule="auto"/>
                  <w:jc w:val="center"/>
                  <w:rPr>
                    <w:rFonts w:ascii="Lato" w:hAnsi="Lato"/>
                    <w:sz w:val="18"/>
                  </w:rPr>
                </w:pPr>
                <w:r w:rsidRPr="008D73E4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76B467AF" w14:textId="77777777" w:rsidR="00F823AD" w:rsidRPr="008D73E4" w:rsidRDefault="00F823AD" w:rsidP="000E342F">
            <w:pPr>
              <w:spacing w:line="480" w:lineRule="auto"/>
              <w:rPr>
                <w:rFonts w:ascii="Lato" w:hAnsi="Lato"/>
                <w:sz w:val="18"/>
              </w:rPr>
            </w:pPr>
            <w:r w:rsidRPr="008D73E4">
              <w:rPr>
                <w:rFonts w:ascii="Lato" w:hAnsi="Lato"/>
                <w:sz w:val="18"/>
              </w:rPr>
              <w:t>Understand the problem(s) your business will solve.</w:t>
            </w:r>
          </w:p>
        </w:tc>
      </w:tr>
      <w:tr w:rsidR="008D73E4" w:rsidRPr="008D73E4" w14:paraId="14BD6627" w14:textId="77777777" w:rsidTr="000E342F">
        <w:trPr>
          <w:jc w:val="center"/>
        </w:trPr>
        <w:sdt>
          <w:sdtPr>
            <w:rPr>
              <w:rFonts w:ascii="Lato" w:hAnsi="Lato"/>
              <w:sz w:val="18"/>
            </w:rPr>
            <w:id w:val="-2102870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08A70B6D" w14:textId="77777777" w:rsidR="00F823AD" w:rsidRPr="008D73E4" w:rsidRDefault="00F823AD" w:rsidP="000E342F">
                <w:pPr>
                  <w:spacing w:line="480" w:lineRule="auto"/>
                  <w:jc w:val="center"/>
                  <w:rPr>
                    <w:rFonts w:ascii="Lato" w:hAnsi="Lato"/>
                    <w:sz w:val="18"/>
                  </w:rPr>
                </w:pPr>
                <w:r w:rsidRPr="008D73E4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0B6DF785" w14:textId="77777777" w:rsidR="00F823AD" w:rsidRPr="008D73E4" w:rsidRDefault="00F823AD" w:rsidP="000E342F">
            <w:pPr>
              <w:spacing w:line="480" w:lineRule="auto"/>
              <w:rPr>
                <w:rFonts w:ascii="Lato" w:hAnsi="Lato"/>
                <w:sz w:val="18"/>
              </w:rPr>
            </w:pPr>
            <w:r w:rsidRPr="008D73E4">
              <w:rPr>
                <w:rFonts w:ascii="Lato" w:hAnsi="Lato"/>
                <w:sz w:val="18"/>
              </w:rPr>
              <w:t>Define the market you want to pursue and your target customer.</w:t>
            </w:r>
          </w:p>
        </w:tc>
      </w:tr>
      <w:tr w:rsidR="008D73E4" w:rsidRPr="008D73E4" w14:paraId="79899EDE" w14:textId="77777777" w:rsidTr="000E342F">
        <w:trPr>
          <w:jc w:val="center"/>
        </w:trPr>
        <w:sdt>
          <w:sdtPr>
            <w:rPr>
              <w:rFonts w:ascii="Lato" w:hAnsi="Lato"/>
              <w:sz w:val="18"/>
            </w:rPr>
            <w:id w:val="-754974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41049D45" w14:textId="77777777" w:rsidR="00F823AD" w:rsidRPr="008D73E4" w:rsidRDefault="00F823AD" w:rsidP="000E342F">
                <w:pPr>
                  <w:spacing w:line="480" w:lineRule="auto"/>
                  <w:jc w:val="center"/>
                  <w:rPr>
                    <w:rFonts w:ascii="Lato" w:hAnsi="Lato"/>
                    <w:sz w:val="18"/>
                  </w:rPr>
                </w:pPr>
                <w:r w:rsidRPr="008D73E4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69122E5D" w14:textId="77777777" w:rsidR="00F823AD" w:rsidRPr="008D73E4" w:rsidRDefault="00F823AD" w:rsidP="000E342F">
            <w:pPr>
              <w:spacing w:line="480" w:lineRule="auto"/>
              <w:rPr>
                <w:rFonts w:ascii="Lato" w:hAnsi="Lato"/>
                <w:sz w:val="18"/>
              </w:rPr>
            </w:pPr>
            <w:r w:rsidRPr="008D73E4">
              <w:rPr>
                <w:rFonts w:ascii="Lato" w:hAnsi="Lato"/>
                <w:sz w:val="18"/>
              </w:rPr>
              <w:t>Validate your idea by talking to potential customers about it.</w:t>
            </w:r>
          </w:p>
        </w:tc>
      </w:tr>
      <w:tr w:rsidR="008D73E4" w:rsidRPr="008D73E4" w14:paraId="31C33E27" w14:textId="77777777" w:rsidTr="000E342F">
        <w:trPr>
          <w:jc w:val="center"/>
        </w:trPr>
        <w:sdt>
          <w:sdtPr>
            <w:rPr>
              <w:rFonts w:ascii="Lato" w:hAnsi="Lato"/>
              <w:sz w:val="18"/>
            </w:rPr>
            <w:id w:val="-257915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2FA098DF" w14:textId="77777777" w:rsidR="00F823AD" w:rsidRPr="008D73E4" w:rsidRDefault="00F823AD" w:rsidP="000E342F">
                <w:pPr>
                  <w:spacing w:line="480" w:lineRule="auto"/>
                  <w:jc w:val="center"/>
                  <w:rPr>
                    <w:rFonts w:ascii="Lato" w:hAnsi="Lato"/>
                    <w:sz w:val="18"/>
                  </w:rPr>
                </w:pPr>
                <w:r w:rsidRPr="008D73E4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3F155DFB" w14:textId="77777777" w:rsidR="00F823AD" w:rsidRPr="008D73E4" w:rsidRDefault="00F823AD" w:rsidP="000E342F">
            <w:pPr>
              <w:spacing w:line="480" w:lineRule="auto"/>
              <w:rPr>
                <w:rFonts w:ascii="Lato" w:hAnsi="Lato"/>
                <w:sz w:val="18"/>
              </w:rPr>
            </w:pPr>
            <w:r w:rsidRPr="008D73E4">
              <w:rPr>
                <w:rFonts w:ascii="Lato" w:hAnsi="Lato"/>
                <w:sz w:val="18"/>
              </w:rPr>
              <w:t>Evaluate how customers solve this problem today, as well as what the competition offers.</w:t>
            </w:r>
          </w:p>
        </w:tc>
      </w:tr>
      <w:tr w:rsidR="008D73E4" w:rsidRPr="008D73E4" w14:paraId="138056A7" w14:textId="77777777" w:rsidTr="000E342F">
        <w:trPr>
          <w:jc w:val="center"/>
        </w:trPr>
        <w:sdt>
          <w:sdtPr>
            <w:rPr>
              <w:rFonts w:ascii="Lato" w:hAnsi="Lato"/>
              <w:sz w:val="18"/>
            </w:rPr>
            <w:id w:val="-1288967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2A341B16" w14:textId="77777777" w:rsidR="00F823AD" w:rsidRPr="008D73E4" w:rsidRDefault="00F823AD" w:rsidP="000E342F">
                <w:pPr>
                  <w:spacing w:line="480" w:lineRule="auto"/>
                  <w:jc w:val="center"/>
                  <w:rPr>
                    <w:rFonts w:ascii="Lato" w:hAnsi="Lato"/>
                    <w:sz w:val="18"/>
                  </w:rPr>
                </w:pPr>
                <w:r w:rsidRPr="008D73E4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2BFFE852" w14:textId="77777777" w:rsidR="00F823AD" w:rsidRPr="008D73E4" w:rsidRDefault="00F823AD" w:rsidP="000E342F">
            <w:pPr>
              <w:spacing w:line="480" w:lineRule="auto"/>
              <w:rPr>
                <w:rFonts w:ascii="Lato" w:hAnsi="Lato"/>
                <w:sz w:val="18"/>
              </w:rPr>
            </w:pPr>
            <w:r w:rsidRPr="008D73E4">
              <w:rPr>
                <w:rFonts w:ascii="Lato" w:hAnsi="Lato"/>
                <w:sz w:val="18"/>
              </w:rPr>
              <w:t>Create a quick financial plan, identifying costs and forecasted sales to see if your capital gets you to a profit.</w:t>
            </w:r>
          </w:p>
        </w:tc>
      </w:tr>
    </w:tbl>
    <w:p w14:paraId="3D88F55F" w14:textId="77777777" w:rsidR="00311990" w:rsidRPr="008D73E4" w:rsidRDefault="00F823AD" w:rsidP="000F6C90">
      <w:pPr>
        <w:rPr>
          <w:rFonts w:ascii="Lato" w:hAnsi="Lato"/>
        </w:rPr>
      </w:pPr>
      <w:r w:rsidRPr="008D73E4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3D06F0" wp14:editId="43CC035A">
                <wp:simplePos x="0" y="0"/>
                <wp:positionH relativeFrom="margin">
                  <wp:posOffset>0</wp:posOffset>
                </wp:positionH>
                <wp:positionV relativeFrom="paragraph">
                  <wp:posOffset>83185</wp:posOffset>
                </wp:positionV>
                <wp:extent cx="5943258" cy="269631"/>
                <wp:effectExtent l="0" t="0" r="63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26963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3EB494" w14:textId="77777777" w:rsidR="00F823AD" w:rsidRPr="008D73E4" w:rsidRDefault="00F823AD" w:rsidP="00F823AD">
                            <w:pPr>
                              <w:rPr>
                                <w:rFonts w:ascii="Lato" w:hAnsi="Lat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8D73E4">
                              <w:rPr>
                                <w:rFonts w:ascii="Lato" w:hAnsi="Lato"/>
                                <w:b/>
                                <w:color w:val="000000" w:themeColor="text1"/>
                                <w:sz w:val="24"/>
                              </w:rPr>
                              <w:t>3.</w:t>
                            </w:r>
                            <w:r w:rsidRPr="008D73E4">
                              <w:rPr>
                                <w:rFonts w:ascii="Lato" w:hAnsi="Lato"/>
                                <w:b/>
                                <w:color w:val="000000" w:themeColor="text1"/>
                                <w:sz w:val="24"/>
                              </w:rPr>
                              <w:tab/>
                              <w:t>SETTING UP YOUR BUSINESS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D06F0" id="Rectangle 11" o:spid="_x0000_s1028" style="position:absolute;margin-left:0;margin-top:6.55pt;width:467.95pt;height:21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" fillcolor="#f2f2f2 [3052]" stroked="f" strokeweight="1pt">
                <v:textbox>
                  <w:txbxContent>
                    <w:p w14:paraId="483EB494" w14:textId="77777777" w:rsidR="00F823AD" w:rsidRPr="008D73E4" w:rsidRDefault="00F823AD" w:rsidP="00F823AD">
                      <w:pPr>
                        <w:rPr>
                          <w:rFonts w:ascii="Lato" w:hAnsi="Lato"/>
                          <w:b/>
                          <w:color w:val="000000" w:themeColor="text1"/>
                          <w:sz w:val="24"/>
                        </w:rPr>
                      </w:pPr>
                      <w:r w:rsidRPr="008D73E4">
                        <w:rPr>
                          <w:rFonts w:ascii="Lato" w:hAnsi="Lato"/>
                          <w:b/>
                          <w:color w:val="000000" w:themeColor="text1"/>
                          <w:sz w:val="24"/>
                        </w:rPr>
                        <w:t>3.</w:t>
                      </w:r>
                      <w:r w:rsidRPr="008D73E4">
                        <w:rPr>
                          <w:rFonts w:ascii="Lato" w:hAnsi="Lato"/>
                          <w:b/>
                          <w:color w:val="000000" w:themeColor="text1"/>
                          <w:sz w:val="24"/>
                        </w:rPr>
                        <w:tab/>
                        <w:t>SETTING UP YOUR BUSINESS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3A19E6" w14:textId="2F8759B1" w:rsidR="00311990" w:rsidRPr="008D73E4" w:rsidRDefault="00311990" w:rsidP="000F6C90">
      <w:pPr>
        <w:rPr>
          <w:rFonts w:ascii="Lato" w:hAnsi="Lato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8D73E4" w:rsidRPr="008D73E4" w14:paraId="12DEA741" w14:textId="77777777" w:rsidTr="000E342F">
        <w:trPr>
          <w:jc w:val="center"/>
        </w:trPr>
        <w:sdt>
          <w:sdtPr>
            <w:rPr>
              <w:rFonts w:ascii="Lato" w:hAnsi="Lato"/>
              <w:sz w:val="18"/>
            </w:rPr>
            <w:id w:val="1400251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320064F9" w14:textId="77777777" w:rsidR="00F823AD" w:rsidRPr="008D73E4" w:rsidRDefault="00D71C9E" w:rsidP="000E342F">
                <w:pPr>
                  <w:spacing w:line="480" w:lineRule="auto"/>
                  <w:jc w:val="center"/>
                  <w:rPr>
                    <w:rFonts w:ascii="Lato" w:hAnsi="Lato"/>
                    <w:sz w:val="18"/>
                  </w:rPr>
                </w:pPr>
                <w:r w:rsidRPr="008D73E4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542E64D2" w14:textId="77777777" w:rsidR="00F823AD" w:rsidRPr="008D73E4" w:rsidRDefault="00D71C9E" w:rsidP="000E342F">
            <w:pPr>
              <w:spacing w:line="480" w:lineRule="auto"/>
              <w:rPr>
                <w:rFonts w:ascii="Lato" w:hAnsi="Lato"/>
                <w:sz w:val="18"/>
              </w:rPr>
            </w:pPr>
            <w:r w:rsidRPr="008D73E4">
              <w:rPr>
                <w:rFonts w:ascii="Lato" w:hAnsi="Lato"/>
                <w:sz w:val="18"/>
              </w:rPr>
              <w:t>Select your business name and search the internet to make sure it’s not being used.</w:t>
            </w:r>
          </w:p>
        </w:tc>
      </w:tr>
      <w:tr w:rsidR="008D73E4" w:rsidRPr="008D73E4" w14:paraId="50FBF54A" w14:textId="77777777" w:rsidTr="000E342F">
        <w:trPr>
          <w:jc w:val="center"/>
        </w:trPr>
        <w:sdt>
          <w:sdtPr>
            <w:rPr>
              <w:rFonts w:ascii="Lato" w:hAnsi="Lato"/>
              <w:sz w:val="18"/>
            </w:rPr>
            <w:id w:val="-1433041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02C32FB9" w14:textId="77777777" w:rsidR="00F823AD" w:rsidRPr="008D73E4" w:rsidRDefault="00F823AD" w:rsidP="000E342F">
                <w:pPr>
                  <w:spacing w:line="480" w:lineRule="auto"/>
                  <w:jc w:val="center"/>
                  <w:rPr>
                    <w:rFonts w:ascii="Lato" w:hAnsi="Lato"/>
                    <w:sz w:val="18"/>
                  </w:rPr>
                </w:pPr>
                <w:r w:rsidRPr="008D73E4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150A8E26" w14:textId="77777777" w:rsidR="00F823AD" w:rsidRPr="008D73E4" w:rsidRDefault="00D71C9E" w:rsidP="000E342F">
            <w:pPr>
              <w:spacing w:line="480" w:lineRule="auto"/>
              <w:rPr>
                <w:rFonts w:ascii="Lato" w:hAnsi="Lato"/>
                <w:sz w:val="18"/>
              </w:rPr>
            </w:pPr>
            <w:r w:rsidRPr="008D73E4">
              <w:rPr>
                <w:rFonts w:ascii="Lato" w:hAnsi="Lato"/>
                <w:sz w:val="18"/>
              </w:rPr>
              <w:t>Register a domain name and secure social media profiles for the company.</w:t>
            </w:r>
          </w:p>
        </w:tc>
      </w:tr>
      <w:tr w:rsidR="008D73E4" w:rsidRPr="008D73E4" w14:paraId="7A595037" w14:textId="77777777" w:rsidTr="000E342F">
        <w:trPr>
          <w:jc w:val="center"/>
        </w:trPr>
        <w:sdt>
          <w:sdtPr>
            <w:rPr>
              <w:rFonts w:ascii="Lato" w:hAnsi="Lato"/>
              <w:sz w:val="18"/>
            </w:rPr>
            <w:id w:val="-2048984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6CFDEC2D" w14:textId="77777777" w:rsidR="00F823AD" w:rsidRPr="008D73E4" w:rsidRDefault="00F823AD" w:rsidP="000E342F">
                <w:pPr>
                  <w:spacing w:line="480" w:lineRule="auto"/>
                  <w:jc w:val="center"/>
                  <w:rPr>
                    <w:rFonts w:ascii="Lato" w:hAnsi="Lato"/>
                    <w:sz w:val="18"/>
                  </w:rPr>
                </w:pPr>
                <w:r w:rsidRPr="008D73E4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645A6172" w14:textId="77777777" w:rsidR="00F823AD" w:rsidRPr="008D73E4" w:rsidRDefault="00D71C9E" w:rsidP="000E342F">
            <w:pPr>
              <w:spacing w:line="480" w:lineRule="auto"/>
              <w:rPr>
                <w:rFonts w:ascii="Lato" w:hAnsi="Lato"/>
                <w:sz w:val="18"/>
              </w:rPr>
            </w:pPr>
            <w:r w:rsidRPr="008D73E4">
              <w:rPr>
                <w:rFonts w:ascii="Lato" w:hAnsi="Lato"/>
                <w:sz w:val="18"/>
              </w:rPr>
              <w:t xml:space="preserve">Apply for an </w:t>
            </w:r>
            <w:r w:rsidRPr="008D73E4">
              <w:rPr>
                <w:rFonts w:ascii="Lato" w:hAnsi="Lato"/>
                <w:b/>
                <w:sz w:val="18"/>
              </w:rPr>
              <w:t>EIN</w:t>
            </w:r>
            <w:r w:rsidRPr="008D73E4">
              <w:rPr>
                <w:rFonts w:ascii="Lato" w:hAnsi="Lato"/>
                <w:sz w:val="18"/>
              </w:rPr>
              <w:t xml:space="preserve"> with the IRS and local or state business licenses.</w:t>
            </w:r>
          </w:p>
        </w:tc>
      </w:tr>
      <w:tr w:rsidR="008D73E4" w:rsidRPr="008D73E4" w14:paraId="192D01F1" w14:textId="77777777" w:rsidTr="000E342F">
        <w:trPr>
          <w:jc w:val="center"/>
        </w:trPr>
        <w:sdt>
          <w:sdtPr>
            <w:rPr>
              <w:rFonts w:ascii="Lato" w:hAnsi="Lato"/>
              <w:sz w:val="18"/>
            </w:rPr>
            <w:id w:val="1450973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4F674D35" w14:textId="77777777" w:rsidR="00F823AD" w:rsidRPr="008D73E4" w:rsidRDefault="00F823AD" w:rsidP="000E342F">
                <w:pPr>
                  <w:spacing w:line="480" w:lineRule="auto"/>
                  <w:jc w:val="center"/>
                  <w:rPr>
                    <w:rFonts w:ascii="Lato" w:hAnsi="Lato"/>
                    <w:sz w:val="18"/>
                  </w:rPr>
                </w:pPr>
                <w:r w:rsidRPr="008D73E4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4909D494" w14:textId="77777777" w:rsidR="00F823AD" w:rsidRPr="008D73E4" w:rsidRDefault="00D71C9E" w:rsidP="000E342F">
            <w:pPr>
              <w:spacing w:line="480" w:lineRule="auto"/>
              <w:rPr>
                <w:rFonts w:ascii="Lato" w:hAnsi="Lato"/>
                <w:sz w:val="18"/>
              </w:rPr>
            </w:pPr>
            <w:r w:rsidRPr="008D73E4">
              <w:rPr>
                <w:rFonts w:ascii="Lato" w:hAnsi="Lato"/>
                <w:sz w:val="18"/>
              </w:rPr>
              <w:t xml:space="preserve">Decide on a legal structure or business structure and incorporate: Corporation, LLC or Sole Proprietorship. </w:t>
            </w:r>
          </w:p>
        </w:tc>
      </w:tr>
      <w:tr w:rsidR="008D73E4" w:rsidRPr="008D73E4" w14:paraId="306C2379" w14:textId="77777777" w:rsidTr="000E342F">
        <w:trPr>
          <w:jc w:val="center"/>
        </w:trPr>
        <w:sdt>
          <w:sdtPr>
            <w:rPr>
              <w:rFonts w:ascii="Lato" w:hAnsi="Lato"/>
              <w:sz w:val="18"/>
            </w:rPr>
            <w:id w:val="1247158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6EB03BA9" w14:textId="77777777" w:rsidR="00F823AD" w:rsidRPr="008D73E4" w:rsidRDefault="00F823AD" w:rsidP="000E342F">
                <w:pPr>
                  <w:spacing w:line="480" w:lineRule="auto"/>
                  <w:jc w:val="center"/>
                  <w:rPr>
                    <w:rFonts w:ascii="Lato" w:hAnsi="Lato"/>
                    <w:sz w:val="18"/>
                  </w:rPr>
                </w:pPr>
                <w:r w:rsidRPr="008D73E4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79EDBCAD" w14:textId="77777777" w:rsidR="00F823AD" w:rsidRPr="008D73E4" w:rsidRDefault="00D71C9E" w:rsidP="000E342F">
            <w:pPr>
              <w:spacing w:line="480" w:lineRule="auto"/>
              <w:rPr>
                <w:rFonts w:ascii="Lato" w:hAnsi="Lato"/>
                <w:sz w:val="18"/>
              </w:rPr>
            </w:pPr>
            <w:r w:rsidRPr="008D73E4">
              <w:rPr>
                <w:rFonts w:ascii="Lato" w:hAnsi="Lato"/>
                <w:sz w:val="18"/>
              </w:rPr>
              <w:t>Get your website up and running.</w:t>
            </w:r>
          </w:p>
        </w:tc>
      </w:tr>
      <w:tr w:rsidR="008D73E4" w:rsidRPr="008D73E4" w14:paraId="2EFFB059" w14:textId="77777777" w:rsidTr="000E342F">
        <w:trPr>
          <w:jc w:val="center"/>
        </w:trPr>
        <w:sdt>
          <w:sdtPr>
            <w:rPr>
              <w:rFonts w:ascii="Lato" w:hAnsi="Lato"/>
              <w:sz w:val="18"/>
            </w:rPr>
            <w:id w:val="-632473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3F999EB7" w14:textId="77777777" w:rsidR="00F823AD" w:rsidRPr="008D73E4" w:rsidRDefault="00A95895" w:rsidP="000E342F">
                <w:pPr>
                  <w:spacing w:line="480" w:lineRule="auto"/>
                  <w:jc w:val="center"/>
                  <w:rPr>
                    <w:rFonts w:ascii="Lato" w:hAnsi="Lato"/>
                    <w:sz w:val="18"/>
                  </w:rPr>
                </w:pPr>
                <w:r w:rsidRPr="008D73E4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036AB072" w14:textId="77777777" w:rsidR="00F823AD" w:rsidRPr="008D73E4" w:rsidRDefault="00D71C9E" w:rsidP="000E342F">
            <w:pPr>
              <w:spacing w:line="480" w:lineRule="auto"/>
              <w:rPr>
                <w:rFonts w:ascii="Lato" w:hAnsi="Lato"/>
                <w:sz w:val="18"/>
              </w:rPr>
            </w:pPr>
            <w:r w:rsidRPr="008D73E4">
              <w:rPr>
                <w:rFonts w:ascii="Lato" w:hAnsi="Lato"/>
                <w:sz w:val="18"/>
              </w:rPr>
              <w:t>Establish your company’s accounting plan: hire an accountant, select an accounting system, and a fiscal year.</w:t>
            </w:r>
          </w:p>
        </w:tc>
      </w:tr>
      <w:tr w:rsidR="008D73E4" w:rsidRPr="008D73E4" w14:paraId="258E40F1" w14:textId="77777777" w:rsidTr="000E342F">
        <w:trPr>
          <w:jc w:val="center"/>
        </w:trPr>
        <w:sdt>
          <w:sdtPr>
            <w:rPr>
              <w:rFonts w:ascii="Lato" w:hAnsi="Lato"/>
              <w:sz w:val="18"/>
            </w:rPr>
            <w:id w:val="1473865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221D233F" w14:textId="77777777" w:rsidR="00F823AD" w:rsidRPr="008D73E4" w:rsidRDefault="00F823AD" w:rsidP="000E342F">
                <w:pPr>
                  <w:spacing w:line="480" w:lineRule="auto"/>
                  <w:jc w:val="center"/>
                  <w:rPr>
                    <w:rFonts w:ascii="Lato" w:hAnsi="Lato"/>
                    <w:sz w:val="18"/>
                  </w:rPr>
                </w:pPr>
                <w:r w:rsidRPr="008D73E4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52DDE45A" w14:textId="77777777" w:rsidR="00F823AD" w:rsidRPr="008D73E4" w:rsidRDefault="00D71C9E" w:rsidP="000E342F">
            <w:pPr>
              <w:spacing w:line="480" w:lineRule="auto"/>
              <w:rPr>
                <w:rFonts w:ascii="Lato" w:hAnsi="Lato"/>
                <w:sz w:val="18"/>
              </w:rPr>
            </w:pPr>
            <w:r w:rsidRPr="008D73E4">
              <w:rPr>
                <w:rFonts w:ascii="Lato" w:hAnsi="Lato"/>
                <w:sz w:val="18"/>
              </w:rPr>
              <w:t>Evaluate and select needed insurance policies for your business: liability, workers comp, or health insurance</w:t>
            </w:r>
          </w:p>
        </w:tc>
      </w:tr>
      <w:tr w:rsidR="008D73E4" w:rsidRPr="008D73E4" w14:paraId="783BC4E6" w14:textId="77777777" w:rsidTr="000E342F">
        <w:trPr>
          <w:jc w:val="center"/>
        </w:trPr>
        <w:sdt>
          <w:sdtPr>
            <w:rPr>
              <w:rFonts w:ascii="Lato" w:hAnsi="Lato"/>
              <w:sz w:val="18"/>
            </w:rPr>
            <w:id w:val="182794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5D5E14C5" w14:textId="77777777" w:rsidR="00D71C9E" w:rsidRPr="008D73E4" w:rsidRDefault="00D71C9E" w:rsidP="000E342F">
                <w:pPr>
                  <w:spacing w:line="480" w:lineRule="auto"/>
                  <w:jc w:val="center"/>
                  <w:rPr>
                    <w:rFonts w:ascii="Lato" w:hAnsi="Lato"/>
                    <w:sz w:val="18"/>
                  </w:rPr>
                </w:pPr>
                <w:r w:rsidRPr="008D73E4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7D4FC4BF" w14:textId="77777777" w:rsidR="00D71C9E" w:rsidRPr="008D73E4" w:rsidRDefault="00D71C9E" w:rsidP="000E342F">
            <w:pPr>
              <w:spacing w:line="480" w:lineRule="auto"/>
              <w:rPr>
                <w:rFonts w:ascii="Lato" w:hAnsi="Lato"/>
                <w:sz w:val="18"/>
              </w:rPr>
            </w:pPr>
            <w:r w:rsidRPr="008D73E4">
              <w:rPr>
                <w:rFonts w:ascii="Lato" w:hAnsi="Lato"/>
                <w:sz w:val="18"/>
              </w:rPr>
              <w:t>Open a business bank account and business credit card.</w:t>
            </w:r>
          </w:p>
        </w:tc>
      </w:tr>
      <w:tr w:rsidR="008D73E4" w:rsidRPr="008D73E4" w14:paraId="4DF73791" w14:textId="77777777" w:rsidTr="000E342F">
        <w:trPr>
          <w:jc w:val="center"/>
        </w:trPr>
        <w:sdt>
          <w:sdtPr>
            <w:rPr>
              <w:rFonts w:ascii="Lato" w:hAnsi="Lato"/>
              <w:sz w:val="18"/>
            </w:rPr>
            <w:id w:val="-956559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27FDB2F4" w14:textId="77777777" w:rsidR="00D71C9E" w:rsidRPr="008D73E4" w:rsidRDefault="00D71C9E" w:rsidP="000E342F">
                <w:pPr>
                  <w:spacing w:line="480" w:lineRule="auto"/>
                  <w:jc w:val="center"/>
                  <w:rPr>
                    <w:rFonts w:ascii="Lato" w:hAnsi="Lato"/>
                    <w:sz w:val="18"/>
                  </w:rPr>
                </w:pPr>
                <w:r w:rsidRPr="008D73E4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4AC6F6CF" w14:textId="77777777" w:rsidR="00D71C9E" w:rsidRPr="008D73E4" w:rsidRDefault="00D71C9E" w:rsidP="000E342F">
            <w:pPr>
              <w:spacing w:line="480" w:lineRule="auto"/>
              <w:rPr>
                <w:rFonts w:ascii="Lato" w:hAnsi="Lato"/>
                <w:sz w:val="18"/>
              </w:rPr>
            </w:pPr>
            <w:r w:rsidRPr="008D73E4">
              <w:rPr>
                <w:rFonts w:ascii="Lato" w:hAnsi="Lato"/>
                <w:sz w:val="18"/>
              </w:rPr>
              <w:t>Begin networking with pre-marketing materials such as business cards, brochures, or public relations.</w:t>
            </w:r>
          </w:p>
        </w:tc>
      </w:tr>
    </w:tbl>
    <w:p w14:paraId="201BA3BF" w14:textId="77777777" w:rsidR="00F823AD" w:rsidRPr="008D73E4" w:rsidRDefault="00D71C9E" w:rsidP="000F6C90">
      <w:pPr>
        <w:rPr>
          <w:rFonts w:ascii="Lato" w:hAnsi="Lato"/>
        </w:rPr>
      </w:pPr>
      <w:r w:rsidRPr="008D73E4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54C155" wp14:editId="7688B3A3">
                <wp:simplePos x="0" y="0"/>
                <wp:positionH relativeFrom="margin">
                  <wp:align>right</wp:align>
                </wp:positionH>
                <wp:positionV relativeFrom="paragraph">
                  <wp:posOffset>86853</wp:posOffset>
                </wp:positionV>
                <wp:extent cx="5943258" cy="269631"/>
                <wp:effectExtent l="0" t="0" r="635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26963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93F026" w14:textId="77777777" w:rsidR="00D71C9E" w:rsidRPr="008D73E4" w:rsidRDefault="00D71C9E" w:rsidP="00D71C9E">
                            <w:pPr>
                              <w:rPr>
                                <w:rFonts w:ascii="Lato" w:hAnsi="Lat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8D73E4">
                              <w:rPr>
                                <w:rFonts w:ascii="Lato" w:hAnsi="Lato"/>
                                <w:b/>
                                <w:color w:val="000000" w:themeColor="text1"/>
                                <w:sz w:val="24"/>
                              </w:rPr>
                              <w:t>4.</w:t>
                            </w:r>
                            <w:r w:rsidRPr="008D73E4">
                              <w:rPr>
                                <w:rFonts w:ascii="Lato" w:hAnsi="Lato"/>
                                <w:b/>
                                <w:color w:val="000000" w:themeColor="text1"/>
                                <w:sz w:val="24"/>
                              </w:rPr>
                              <w:tab/>
                              <w:t>ENSURING SUFFICIENT FUNDS ARE AVAILABLE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4C155" id="Rectangle 12" o:spid="_x0000_s1029" style="position:absolute;margin-left:416.75pt;margin-top:6.85pt;width:467.95pt;height:21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" fillcolor="#f2f2f2 [3052]" stroked="f" strokeweight="1pt">
                <v:textbox>
                  <w:txbxContent>
                    <w:p w14:paraId="7993F026" w14:textId="77777777" w:rsidR="00D71C9E" w:rsidRPr="008D73E4" w:rsidRDefault="00D71C9E" w:rsidP="00D71C9E">
                      <w:pPr>
                        <w:rPr>
                          <w:rFonts w:ascii="Lato" w:hAnsi="Lato"/>
                          <w:b/>
                          <w:color w:val="000000" w:themeColor="text1"/>
                          <w:sz w:val="24"/>
                        </w:rPr>
                      </w:pPr>
                      <w:r w:rsidRPr="008D73E4">
                        <w:rPr>
                          <w:rFonts w:ascii="Lato" w:hAnsi="Lato"/>
                          <w:b/>
                          <w:color w:val="000000" w:themeColor="text1"/>
                          <w:sz w:val="24"/>
                        </w:rPr>
                        <w:t>4.</w:t>
                      </w:r>
                      <w:r w:rsidRPr="008D73E4">
                        <w:rPr>
                          <w:rFonts w:ascii="Lato" w:hAnsi="Lato"/>
                          <w:b/>
                          <w:color w:val="000000" w:themeColor="text1"/>
                          <w:sz w:val="24"/>
                        </w:rPr>
                        <w:tab/>
                        <w:t>ENSURING SUFFICIENT FUNDS ARE AVAILABLE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F65A9B5" w14:textId="77777777" w:rsidR="000048CB" w:rsidRPr="008D73E4" w:rsidRDefault="000048CB" w:rsidP="000F6C90">
      <w:pPr>
        <w:rPr>
          <w:rFonts w:ascii="Lato" w:hAnsi="Lato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8D73E4" w:rsidRPr="008D73E4" w14:paraId="7DB5BB17" w14:textId="77777777" w:rsidTr="000A7CCA">
        <w:trPr>
          <w:jc w:val="center"/>
        </w:trPr>
        <w:sdt>
          <w:sdtPr>
            <w:rPr>
              <w:rFonts w:ascii="Lato" w:hAnsi="Lato"/>
              <w:sz w:val="18"/>
            </w:rPr>
            <w:id w:val="-1679412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5A2C5DFE" w14:textId="77777777" w:rsidR="00D71C9E" w:rsidRPr="008D73E4" w:rsidRDefault="00D71C9E" w:rsidP="000E342F">
                <w:pPr>
                  <w:spacing w:line="480" w:lineRule="auto"/>
                  <w:jc w:val="center"/>
                  <w:rPr>
                    <w:rFonts w:ascii="Lato" w:hAnsi="Lato"/>
                    <w:sz w:val="18"/>
                  </w:rPr>
                </w:pPr>
                <w:r w:rsidRPr="008D73E4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731EBFEC" w14:textId="77777777" w:rsidR="00D71C9E" w:rsidRPr="008D73E4" w:rsidRDefault="00D71C9E" w:rsidP="000E342F">
            <w:pPr>
              <w:spacing w:line="480" w:lineRule="auto"/>
              <w:rPr>
                <w:rFonts w:ascii="Lato" w:hAnsi="Lato"/>
                <w:sz w:val="18"/>
              </w:rPr>
            </w:pPr>
            <w:r w:rsidRPr="008D73E4">
              <w:rPr>
                <w:rFonts w:ascii="Lato" w:hAnsi="Lato"/>
                <w:sz w:val="18"/>
              </w:rPr>
              <w:t>Estimate how long it will take for your business to acquire paying customers.</w:t>
            </w:r>
          </w:p>
        </w:tc>
      </w:tr>
      <w:tr w:rsidR="008D73E4" w:rsidRPr="008D73E4" w14:paraId="7C4E5A3B" w14:textId="77777777" w:rsidTr="000A7CCA">
        <w:trPr>
          <w:jc w:val="center"/>
        </w:trPr>
        <w:sdt>
          <w:sdtPr>
            <w:rPr>
              <w:rFonts w:ascii="Lato" w:hAnsi="Lato"/>
              <w:sz w:val="18"/>
            </w:rPr>
            <w:id w:val="-2017686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3FD75306" w14:textId="77777777" w:rsidR="00D71C9E" w:rsidRPr="008D73E4" w:rsidRDefault="00D71C9E" w:rsidP="000E342F">
                <w:pPr>
                  <w:spacing w:line="480" w:lineRule="auto"/>
                  <w:jc w:val="center"/>
                  <w:rPr>
                    <w:rFonts w:ascii="Lato" w:hAnsi="Lato"/>
                    <w:sz w:val="18"/>
                  </w:rPr>
                </w:pPr>
                <w:r w:rsidRPr="008D73E4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4298D5C9" w14:textId="77777777" w:rsidR="00D71C9E" w:rsidRPr="008D73E4" w:rsidRDefault="000A7CCA" w:rsidP="000E342F">
            <w:pPr>
              <w:spacing w:line="480" w:lineRule="auto"/>
              <w:rPr>
                <w:rFonts w:ascii="Lato" w:hAnsi="Lato"/>
                <w:sz w:val="18"/>
              </w:rPr>
            </w:pPr>
            <w:r w:rsidRPr="008D73E4">
              <w:rPr>
                <w:rFonts w:ascii="Lato" w:hAnsi="Lato"/>
                <w:sz w:val="18"/>
              </w:rPr>
              <w:t>Itemize your living expenses for the first year, at least, and assess where this will come from.</w:t>
            </w:r>
          </w:p>
        </w:tc>
      </w:tr>
      <w:tr w:rsidR="008D73E4" w:rsidRPr="008D73E4" w14:paraId="6ABD4DC7" w14:textId="77777777" w:rsidTr="000A7CCA">
        <w:trPr>
          <w:jc w:val="center"/>
        </w:trPr>
        <w:sdt>
          <w:sdtPr>
            <w:rPr>
              <w:rFonts w:ascii="Lato" w:hAnsi="Lato"/>
              <w:sz w:val="18"/>
            </w:rPr>
            <w:id w:val="107994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64E87DF2" w14:textId="77777777" w:rsidR="00D71C9E" w:rsidRPr="008D73E4" w:rsidRDefault="00D71C9E" w:rsidP="000E342F">
                <w:pPr>
                  <w:spacing w:line="480" w:lineRule="auto"/>
                  <w:jc w:val="center"/>
                  <w:rPr>
                    <w:rFonts w:ascii="Lato" w:hAnsi="Lato"/>
                    <w:sz w:val="18"/>
                  </w:rPr>
                </w:pPr>
                <w:r w:rsidRPr="008D73E4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46349823" w14:textId="77777777" w:rsidR="00D71C9E" w:rsidRPr="008D73E4" w:rsidRDefault="000A7CCA" w:rsidP="000E342F">
            <w:pPr>
              <w:spacing w:line="480" w:lineRule="auto"/>
              <w:rPr>
                <w:rFonts w:ascii="Lato" w:hAnsi="Lato"/>
                <w:sz w:val="18"/>
              </w:rPr>
            </w:pPr>
            <w:r w:rsidRPr="008D73E4">
              <w:rPr>
                <w:rFonts w:ascii="Lato" w:hAnsi="Lato"/>
                <w:sz w:val="18"/>
              </w:rPr>
              <w:t>Itemize how much capital is required to launch the business and project how long before profitability.</w:t>
            </w:r>
          </w:p>
        </w:tc>
      </w:tr>
      <w:tr w:rsidR="008D73E4" w:rsidRPr="008D73E4" w14:paraId="65D126DF" w14:textId="77777777" w:rsidTr="000A7CCA">
        <w:trPr>
          <w:jc w:val="center"/>
        </w:trPr>
        <w:sdt>
          <w:sdtPr>
            <w:rPr>
              <w:rFonts w:ascii="Lato" w:hAnsi="Lato"/>
              <w:sz w:val="18"/>
            </w:rPr>
            <w:id w:val="-137416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7B5DCE0A" w14:textId="77777777" w:rsidR="00D71C9E" w:rsidRPr="008D73E4" w:rsidRDefault="00D71C9E" w:rsidP="000E342F">
                <w:pPr>
                  <w:spacing w:line="480" w:lineRule="auto"/>
                  <w:jc w:val="center"/>
                  <w:rPr>
                    <w:rFonts w:ascii="Lato" w:hAnsi="Lato"/>
                    <w:sz w:val="18"/>
                  </w:rPr>
                </w:pPr>
                <w:r w:rsidRPr="008D73E4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58B65469" w14:textId="77777777" w:rsidR="00D71C9E" w:rsidRPr="008D73E4" w:rsidRDefault="000A7CCA" w:rsidP="000E342F">
            <w:pPr>
              <w:spacing w:line="480" w:lineRule="auto"/>
              <w:rPr>
                <w:rFonts w:ascii="Lato" w:hAnsi="Lato"/>
                <w:sz w:val="18"/>
              </w:rPr>
            </w:pPr>
            <w:r w:rsidRPr="008D73E4">
              <w:rPr>
                <w:rFonts w:ascii="Lato" w:hAnsi="Lato"/>
                <w:sz w:val="18"/>
              </w:rPr>
              <w:t>From this, determine how many months of savings or investment you have to get to breakeven or profit.</w:t>
            </w:r>
          </w:p>
        </w:tc>
      </w:tr>
      <w:tr w:rsidR="008D73E4" w:rsidRPr="008D73E4" w14:paraId="21898066" w14:textId="77777777" w:rsidTr="000A7CCA">
        <w:trPr>
          <w:jc w:val="center"/>
        </w:trPr>
        <w:sdt>
          <w:sdtPr>
            <w:rPr>
              <w:rFonts w:ascii="Lato" w:hAnsi="Lato"/>
              <w:sz w:val="18"/>
            </w:rPr>
            <w:id w:val="448361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23CD13FA" w14:textId="77777777" w:rsidR="00D71C9E" w:rsidRPr="008D73E4" w:rsidRDefault="00D71C9E" w:rsidP="000E342F">
                <w:pPr>
                  <w:spacing w:line="480" w:lineRule="auto"/>
                  <w:jc w:val="center"/>
                  <w:rPr>
                    <w:rFonts w:ascii="Lato" w:hAnsi="Lato"/>
                    <w:sz w:val="18"/>
                  </w:rPr>
                </w:pPr>
                <w:r w:rsidRPr="008D73E4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0D8424EE" w14:textId="77777777" w:rsidR="00D71C9E" w:rsidRPr="008D73E4" w:rsidRDefault="000A7CCA" w:rsidP="000E342F">
            <w:pPr>
              <w:spacing w:line="480" w:lineRule="auto"/>
              <w:rPr>
                <w:rFonts w:ascii="Lato" w:hAnsi="Lato"/>
                <w:sz w:val="18"/>
              </w:rPr>
            </w:pPr>
            <w:r w:rsidRPr="008D73E4">
              <w:rPr>
                <w:rFonts w:ascii="Lato" w:hAnsi="Lato"/>
                <w:sz w:val="18"/>
              </w:rPr>
              <w:t>If outside investment is required beyond the founders’ savings, complete a business plan.</w:t>
            </w:r>
          </w:p>
        </w:tc>
      </w:tr>
    </w:tbl>
    <w:p w14:paraId="330F9CE7" w14:textId="77777777" w:rsidR="00D71C9E" w:rsidRPr="008D73E4" w:rsidRDefault="000A7CCA" w:rsidP="000F6C90">
      <w:pPr>
        <w:rPr>
          <w:rFonts w:ascii="Lato" w:hAnsi="Lato"/>
        </w:rPr>
      </w:pPr>
      <w:r w:rsidRPr="008D73E4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B822ED" wp14:editId="53410014">
                <wp:simplePos x="0" y="0"/>
                <wp:positionH relativeFrom="margin">
                  <wp:align>right</wp:align>
                </wp:positionH>
                <wp:positionV relativeFrom="paragraph">
                  <wp:posOffset>81574</wp:posOffset>
                </wp:positionV>
                <wp:extent cx="5943258" cy="269631"/>
                <wp:effectExtent l="0" t="0" r="635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26963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3EE597" w14:textId="77777777" w:rsidR="000A7CCA" w:rsidRPr="008D73E4" w:rsidRDefault="000A7CCA" w:rsidP="000A7CCA">
                            <w:pPr>
                              <w:rPr>
                                <w:rFonts w:ascii="Lato" w:hAnsi="Lat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8D73E4">
                              <w:rPr>
                                <w:rFonts w:ascii="Lato" w:hAnsi="Lato"/>
                                <w:b/>
                                <w:color w:val="000000" w:themeColor="text1"/>
                                <w:sz w:val="24"/>
                              </w:rPr>
                              <w:t>5.</w:t>
                            </w:r>
                            <w:r w:rsidRPr="008D73E4">
                              <w:rPr>
                                <w:rFonts w:ascii="Lato" w:hAnsi="Lato"/>
                                <w:b/>
                                <w:color w:val="000000" w:themeColor="text1"/>
                                <w:sz w:val="24"/>
                              </w:rPr>
                              <w:tab/>
                              <w:t>PLANNING FOR YOUR BUSINESS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822ED" id="Rectangle 14" o:spid="_x0000_s1030" style="position:absolute;margin-left:416.75pt;margin-top:6.4pt;width:467.95pt;height:21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" fillcolor="#f2f2f2 [3052]" stroked="f" strokeweight="1pt">
                <v:textbox>
                  <w:txbxContent>
                    <w:p w14:paraId="763EE597" w14:textId="77777777" w:rsidR="000A7CCA" w:rsidRPr="008D73E4" w:rsidRDefault="000A7CCA" w:rsidP="000A7CCA">
                      <w:pPr>
                        <w:rPr>
                          <w:rFonts w:ascii="Lato" w:hAnsi="Lato"/>
                          <w:b/>
                          <w:color w:val="000000" w:themeColor="text1"/>
                          <w:sz w:val="24"/>
                        </w:rPr>
                      </w:pPr>
                      <w:r w:rsidRPr="008D73E4">
                        <w:rPr>
                          <w:rFonts w:ascii="Lato" w:hAnsi="Lato"/>
                          <w:b/>
                          <w:color w:val="000000" w:themeColor="text1"/>
                          <w:sz w:val="24"/>
                        </w:rPr>
                        <w:t>5.</w:t>
                      </w:r>
                      <w:r w:rsidRPr="008D73E4">
                        <w:rPr>
                          <w:rFonts w:ascii="Lato" w:hAnsi="Lato"/>
                          <w:b/>
                          <w:color w:val="000000" w:themeColor="text1"/>
                          <w:sz w:val="24"/>
                        </w:rPr>
                        <w:tab/>
                        <w:t>PLANNING FOR YOUR BUSINESS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030735" w14:textId="77777777" w:rsidR="000A7CCA" w:rsidRPr="008D73E4" w:rsidRDefault="000A7CCA" w:rsidP="000F6C90">
      <w:pPr>
        <w:tabs>
          <w:tab w:val="left" w:pos="1644"/>
        </w:tabs>
        <w:rPr>
          <w:rFonts w:ascii="Lato" w:hAnsi="Lato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8D73E4" w:rsidRPr="008D73E4" w14:paraId="4F820101" w14:textId="77777777" w:rsidTr="000E342F">
        <w:trPr>
          <w:jc w:val="center"/>
        </w:trPr>
        <w:sdt>
          <w:sdtPr>
            <w:rPr>
              <w:rFonts w:ascii="Lato" w:hAnsi="Lato"/>
              <w:sz w:val="18"/>
            </w:rPr>
            <w:id w:val="943188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04386C6D" w14:textId="77777777" w:rsidR="000A7CCA" w:rsidRPr="008D73E4" w:rsidRDefault="000A7CCA" w:rsidP="000E342F">
                <w:pPr>
                  <w:spacing w:line="480" w:lineRule="auto"/>
                  <w:jc w:val="center"/>
                  <w:rPr>
                    <w:rFonts w:ascii="Lato" w:hAnsi="Lato"/>
                    <w:sz w:val="18"/>
                  </w:rPr>
                </w:pPr>
                <w:r w:rsidRPr="008D73E4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03A441EE" w14:textId="77777777" w:rsidR="000A7CCA" w:rsidRPr="008D73E4" w:rsidRDefault="000A7CCA" w:rsidP="000E342F">
            <w:pPr>
              <w:spacing w:line="480" w:lineRule="auto"/>
              <w:rPr>
                <w:rFonts w:ascii="Lato" w:hAnsi="Lato"/>
                <w:sz w:val="18"/>
              </w:rPr>
            </w:pPr>
            <w:r w:rsidRPr="008D73E4">
              <w:rPr>
                <w:rFonts w:ascii="Lato" w:hAnsi="Lato"/>
                <w:sz w:val="18"/>
              </w:rPr>
              <w:t xml:space="preserve">Write an </w:t>
            </w:r>
            <w:r w:rsidRPr="008D73E4">
              <w:rPr>
                <w:rFonts w:ascii="Lato" w:hAnsi="Lato"/>
                <w:b/>
                <w:sz w:val="18"/>
              </w:rPr>
              <w:t>Executive Summary</w:t>
            </w:r>
            <w:r w:rsidRPr="008D73E4">
              <w:rPr>
                <w:rFonts w:ascii="Lato" w:hAnsi="Lato"/>
                <w:sz w:val="18"/>
              </w:rPr>
              <w:t xml:space="preserve"> after the other sections of the Business Plan are completed below.</w:t>
            </w:r>
          </w:p>
        </w:tc>
      </w:tr>
      <w:tr w:rsidR="008D73E4" w:rsidRPr="008D73E4" w14:paraId="0EB802B7" w14:textId="77777777" w:rsidTr="000E342F">
        <w:trPr>
          <w:jc w:val="center"/>
        </w:trPr>
        <w:sdt>
          <w:sdtPr>
            <w:rPr>
              <w:rFonts w:ascii="Lato" w:hAnsi="Lato"/>
              <w:sz w:val="18"/>
            </w:rPr>
            <w:id w:val="-1806146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496D7062" w14:textId="77777777" w:rsidR="000A7CCA" w:rsidRPr="008D73E4" w:rsidRDefault="000A7CCA" w:rsidP="000E342F">
                <w:pPr>
                  <w:spacing w:line="480" w:lineRule="auto"/>
                  <w:jc w:val="center"/>
                  <w:rPr>
                    <w:rFonts w:ascii="Lato" w:hAnsi="Lato"/>
                    <w:sz w:val="18"/>
                  </w:rPr>
                </w:pPr>
                <w:r w:rsidRPr="008D73E4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067D4475" w14:textId="77777777" w:rsidR="000A7CCA" w:rsidRPr="008D73E4" w:rsidRDefault="000A7CCA" w:rsidP="000E342F">
            <w:pPr>
              <w:spacing w:line="480" w:lineRule="auto"/>
              <w:rPr>
                <w:rFonts w:ascii="Lato" w:hAnsi="Lato"/>
                <w:sz w:val="18"/>
              </w:rPr>
            </w:pPr>
            <w:r w:rsidRPr="008D73E4">
              <w:rPr>
                <w:rFonts w:ascii="Lato" w:hAnsi="Lato"/>
                <w:sz w:val="18"/>
              </w:rPr>
              <w:t xml:space="preserve">Complete a </w:t>
            </w:r>
            <w:r w:rsidRPr="008D73E4">
              <w:rPr>
                <w:rFonts w:ascii="Lato" w:hAnsi="Lato"/>
                <w:b/>
                <w:sz w:val="18"/>
              </w:rPr>
              <w:t>Company Overview</w:t>
            </w:r>
            <w:r w:rsidRPr="008D73E4">
              <w:rPr>
                <w:rFonts w:ascii="Lato" w:hAnsi="Lato"/>
                <w:sz w:val="18"/>
              </w:rPr>
              <w:t xml:space="preserve"> that includes basic information and a summary of the management team.</w:t>
            </w:r>
          </w:p>
        </w:tc>
      </w:tr>
      <w:tr w:rsidR="008D73E4" w:rsidRPr="008D73E4" w14:paraId="1BA85632" w14:textId="77777777" w:rsidTr="000E342F">
        <w:trPr>
          <w:jc w:val="center"/>
        </w:trPr>
        <w:sdt>
          <w:sdtPr>
            <w:rPr>
              <w:rFonts w:ascii="Lato" w:hAnsi="Lato"/>
              <w:sz w:val="18"/>
            </w:rPr>
            <w:id w:val="-736862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444CE186" w14:textId="77777777" w:rsidR="000A7CCA" w:rsidRPr="008D73E4" w:rsidRDefault="000A7CCA" w:rsidP="000E342F">
                <w:pPr>
                  <w:spacing w:line="480" w:lineRule="auto"/>
                  <w:jc w:val="center"/>
                  <w:rPr>
                    <w:rFonts w:ascii="Lato" w:hAnsi="Lato"/>
                    <w:sz w:val="18"/>
                  </w:rPr>
                </w:pPr>
                <w:r w:rsidRPr="008D73E4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5474B09D" w14:textId="77777777" w:rsidR="000A7CCA" w:rsidRPr="008D73E4" w:rsidRDefault="000A7CCA" w:rsidP="000E342F">
            <w:pPr>
              <w:spacing w:line="480" w:lineRule="auto"/>
              <w:rPr>
                <w:rFonts w:ascii="Lato" w:hAnsi="Lato"/>
                <w:sz w:val="18"/>
              </w:rPr>
            </w:pPr>
            <w:r w:rsidRPr="008D73E4">
              <w:rPr>
                <w:rFonts w:ascii="Lato" w:hAnsi="Lato"/>
                <w:sz w:val="18"/>
              </w:rPr>
              <w:t xml:space="preserve">Write a </w:t>
            </w:r>
            <w:r w:rsidRPr="008D73E4">
              <w:rPr>
                <w:rFonts w:ascii="Lato" w:hAnsi="Lato"/>
                <w:b/>
                <w:sz w:val="18"/>
              </w:rPr>
              <w:t>Product Description</w:t>
            </w:r>
            <w:r w:rsidRPr="008D73E4">
              <w:rPr>
                <w:rFonts w:ascii="Lato" w:hAnsi="Lato"/>
                <w:sz w:val="18"/>
              </w:rPr>
              <w:t xml:space="preserve"> section describing your products or services and what problems they solve.</w:t>
            </w:r>
          </w:p>
        </w:tc>
      </w:tr>
      <w:tr w:rsidR="008D73E4" w:rsidRPr="008D73E4" w14:paraId="72700E5E" w14:textId="77777777" w:rsidTr="000E342F">
        <w:trPr>
          <w:jc w:val="center"/>
        </w:trPr>
        <w:sdt>
          <w:sdtPr>
            <w:rPr>
              <w:rFonts w:ascii="Lato" w:hAnsi="Lato"/>
              <w:sz w:val="18"/>
            </w:rPr>
            <w:id w:val="-117272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23FF89DE" w14:textId="77777777" w:rsidR="000A7CCA" w:rsidRPr="008D73E4" w:rsidRDefault="000A7CCA" w:rsidP="000E342F">
                <w:pPr>
                  <w:spacing w:line="480" w:lineRule="auto"/>
                  <w:jc w:val="center"/>
                  <w:rPr>
                    <w:rFonts w:ascii="Lato" w:hAnsi="Lato"/>
                    <w:sz w:val="18"/>
                  </w:rPr>
                </w:pPr>
                <w:r w:rsidRPr="008D73E4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1D58CAFD" w14:textId="77777777" w:rsidR="000A7CCA" w:rsidRPr="008D73E4" w:rsidRDefault="000A7CCA" w:rsidP="000E342F">
            <w:pPr>
              <w:spacing w:line="480" w:lineRule="auto"/>
              <w:rPr>
                <w:rFonts w:ascii="Lato" w:hAnsi="Lato"/>
                <w:sz w:val="18"/>
              </w:rPr>
            </w:pPr>
            <w:r w:rsidRPr="008D73E4">
              <w:rPr>
                <w:rFonts w:ascii="Lato" w:hAnsi="Lato"/>
                <w:sz w:val="18"/>
              </w:rPr>
              <w:t xml:space="preserve">Prepare a </w:t>
            </w:r>
            <w:r w:rsidRPr="008D73E4">
              <w:rPr>
                <w:rFonts w:ascii="Lato" w:hAnsi="Lato"/>
                <w:b/>
                <w:sz w:val="18"/>
              </w:rPr>
              <w:t>Market Analysis</w:t>
            </w:r>
            <w:r w:rsidRPr="008D73E4">
              <w:rPr>
                <w:rFonts w:ascii="Lato" w:hAnsi="Lato"/>
                <w:sz w:val="18"/>
              </w:rPr>
              <w:t xml:space="preserve"> section that describes the total market and your target market, specific segment needs, competitive offerings available, and any trends that will affect the analysis.</w:t>
            </w:r>
          </w:p>
        </w:tc>
      </w:tr>
      <w:tr w:rsidR="008D73E4" w:rsidRPr="008D73E4" w14:paraId="481FF8D4" w14:textId="77777777" w:rsidTr="000E342F">
        <w:trPr>
          <w:jc w:val="center"/>
        </w:trPr>
        <w:sdt>
          <w:sdtPr>
            <w:rPr>
              <w:rFonts w:ascii="Lato" w:hAnsi="Lato"/>
              <w:sz w:val="18"/>
            </w:rPr>
            <w:id w:val="-525020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4FE430C5" w14:textId="77777777" w:rsidR="000A7CCA" w:rsidRPr="008D73E4" w:rsidRDefault="000A7CCA" w:rsidP="000E342F">
                <w:pPr>
                  <w:spacing w:line="480" w:lineRule="auto"/>
                  <w:jc w:val="center"/>
                  <w:rPr>
                    <w:rFonts w:ascii="Lato" w:hAnsi="Lato"/>
                    <w:sz w:val="18"/>
                  </w:rPr>
                </w:pPr>
                <w:r w:rsidRPr="008D73E4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002FE2E4" w14:textId="77777777" w:rsidR="000A7CCA" w:rsidRPr="008D73E4" w:rsidRDefault="000A7CCA" w:rsidP="000E342F">
            <w:pPr>
              <w:spacing w:line="480" w:lineRule="auto"/>
              <w:rPr>
                <w:rFonts w:ascii="Lato" w:hAnsi="Lato"/>
                <w:sz w:val="18"/>
              </w:rPr>
            </w:pPr>
            <w:r w:rsidRPr="008D73E4">
              <w:rPr>
                <w:rFonts w:ascii="Lato" w:hAnsi="Lato"/>
                <w:sz w:val="18"/>
              </w:rPr>
              <w:t xml:space="preserve">Describe an </w:t>
            </w:r>
            <w:r w:rsidRPr="008D73E4">
              <w:rPr>
                <w:rFonts w:ascii="Lato" w:hAnsi="Lato"/>
                <w:b/>
                <w:sz w:val="18"/>
              </w:rPr>
              <w:t>Operating Plan</w:t>
            </w:r>
            <w:r w:rsidRPr="008D73E4">
              <w:rPr>
                <w:rFonts w:ascii="Lato" w:hAnsi="Lato"/>
                <w:sz w:val="18"/>
              </w:rPr>
              <w:t xml:space="preserve"> for the business, such as operating hours, number of employees, key suppliers, or seasonal adjustments your business might need to adjust to.</w:t>
            </w:r>
          </w:p>
        </w:tc>
      </w:tr>
      <w:tr w:rsidR="008D73E4" w:rsidRPr="008D73E4" w14:paraId="22521DB7" w14:textId="77777777" w:rsidTr="000E342F">
        <w:trPr>
          <w:jc w:val="center"/>
        </w:trPr>
        <w:sdt>
          <w:sdtPr>
            <w:rPr>
              <w:rFonts w:ascii="Lato" w:hAnsi="Lato"/>
              <w:sz w:val="18"/>
            </w:rPr>
            <w:id w:val="-1009902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0D99B91B" w14:textId="77777777" w:rsidR="000A7CCA" w:rsidRPr="008D73E4" w:rsidRDefault="000A7CCA" w:rsidP="000E342F">
                <w:pPr>
                  <w:spacing w:line="480" w:lineRule="auto"/>
                  <w:jc w:val="center"/>
                  <w:rPr>
                    <w:rFonts w:ascii="Lato" w:hAnsi="Lato"/>
                    <w:sz w:val="18"/>
                  </w:rPr>
                </w:pPr>
                <w:r w:rsidRPr="008D73E4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5D5F0BBC" w14:textId="77777777" w:rsidR="000A7CCA" w:rsidRPr="008D73E4" w:rsidRDefault="000A7CCA" w:rsidP="000E342F">
            <w:pPr>
              <w:spacing w:line="480" w:lineRule="auto"/>
              <w:rPr>
                <w:rFonts w:ascii="Lato" w:hAnsi="Lato"/>
                <w:sz w:val="18"/>
              </w:rPr>
            </w:pPr>
            <w:r w:rsidRPr="008D73E4">
              <w:rPr>
                <w:rFonts w:ascii="Lato" w:hAnsi="Lato"/>
                <w:sz w:val="18"/>
              </w:rPr>
              <w:t xml:space="preserve">Create a </w:t>
            </w:r>
            <w:r w:rsidRPr="008D73E4">
              <w:rPr>
                <w:rFonts w:ascii="Lato" w:hAnsi="Lato"/>
                <w:b/>
                <w:sz w:val="18"/>
              </w:rPr>
              <w:t>Marketing and Sales Plan</w:t>
            </w:r>
            <w:r w:rsidRPr="008D73E4">
              <w:rPr>
                <w:rFonts w:ascii="Lato" w:hAnsi="Lato"/>
                <w:sz w:val="18"/>
              </w:rPr>
              <w:t xml:space="preserve"> that includes a “Go To Market” or launch plan, pricing, how your business will generate leads, and close new business.</w:t>
            </w:r>
          </w:p>
        </w:tc>
      </w:tr>
      <w:tr w:rsidR="008D73E4" w:rsidRPr="008D73E4" w14:paraId="2F6A6FCB" w14:textId="77777777" w:rsidTr="000E342F">
        <w:trPr>
          <w:jc w:val="center"/>
        </w:trPr>
        <w:sdt>
          <w:sdtPr>
            <w:rPr>
              <w:rFonts w:ascii="Lato" w:hAnsi="Lato"/>
              <w:sz w:val="18"/>
            </w:rPr>
            <w:id w:val="109019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434AB6F8" w14:textId="77777777" w:rsidR="000A7CCA" w:rsidRPr="008D73E4" w:rsidRDefault="000A7CCA" w:rsidP="000E342F">
                <w:pPr>
                  <w:spacing w:line="480" w:lineRule="auto"/>
                  <w:jc w:val="center"/>
                  <w:rPr>
                    <w:rFonts w:ascii="Lato" w:hAnsi="Lato"/>
                    <w:sz w:val="18"/>
                  </w:rPr>
                </w:pPr>
                <w:r w:rsidRPr="008D73E4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245A187E" w14:textId="77777777" w:rsidR="000A7CCA" w:rsidRPr="008D73E4" w:rsidRDefault="000A7CCA" w:rsidP="000E342F">
            <w:pPr>
              <w:spacing w:line="480" w:lineRule="auto"/>
              <w:rPr>
                <w:rFonts w:ascii="Lato" w:hAnsi="Lato"/>
                <w:sz w:val="18"/>
              </w:rPr>
            </w:pPr>
            <w:r w:rsidRPr="008D73E4">
              <w:rPr>
                <w:rFonts w:ascii="Lato" w:hAnsi="Lato"/>
                <w:sz w:val="18"/>
              </w:rPr>
              <w:t xml:space="preserve">Build a </w:t>
            </w:r>
            <w:r w:rsidRPr="008D73E4">
              <w:rPr>
                <w:rFonts w:ascii="Lato" w:hAnsi="Lato"/>
                <w:b/>
                <w:sz w:val="18"/>
              </w:rPr>
              <w:t>Financial Plan</w:t>
            </w:r>
            <w:r w:rsidRPr="008D73E4">
              <w:rPr>
                <w:rFonts w:ascii="Lato" w:hAnsi="Lato"/>
                <w:sz w:val="18"/>
              </w:rPr>
              <w:t xml:space="preserve"> that shows a break-even analysis, projected profit and loss, and projected cash flows.</w:t>
            </w:r>
          </w:p>
        </w:tc>
      </w:tr>
    </w:tbl>
    <w:p w14:paraId="214F864E" w14:textId="77777777" w:rsidR="000A7CCA" w:rsidRPr="008D73E4" w:rsidRDefault="000A7CCA" w:rsidP="000F6C90">
      <w:pPr>
        <w:tabs>
          <w:tab w:val="left" w:pos="1644"/>
        </w:tabs>
        <w:rPr>
          <w:rFonts w:ascii="Lato" w:hAnsi="Lato"/>
        </w:rPr>
      </w:pPr>
      <w:r w:rsidRPr="008D73E4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F8C97E" wp14:editId="3517A842">
                <wp:simplePos x="0" y="0"/>
                <wp:positionH relativeFrom="margin">
                  <wp:align>right</wp:align>
                </wp:positionH>
                <wp:positionV relativeFrom="paragraph">
                  <wp:posOffset>69376</wp:posOffset>
                </wp:positionV>
                <wp:extent cx="5943258" cy="269631"/>
                <wp:effectExtent l="0" t="0" r="635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26963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655D22" w14:textId="77777777" w:rsidR="000A7CCA" w:rsidRPr="008D73E4" w:rsidRDefault="000A7CCA" w:rsidP="000A7CCA">
                            <w:pPr>
                              <w:rPr>
                                <w:rFonts w:ascii="Lato" w:hAnsi="Lat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8D73E4">
                              <w:rPr>
                                <w:rFonts w:ascii="Lato" w:hAnsi="Lato"/>
                                <w:b/>
                                <w:color w:val="000000" w:themeColor="text1"/>
                                <w:sz w:val="24"/>
                              </w:rPr>
                              <w:t>6.</w:t>
                            </w:r>
                            <w:r w:rsidRPr="008D73E4">
                              <w:rPr>
                                <w:rFonts w:ascii="Lato" w:hAnsi="Lato"/>
                                <w:b/>
                                <w:color w:val="000000" w:themeColor="text1"/>
                                <w:sz w:val="24"/>
                              </w:rPr>
                              <w:tab/>
                              <w:t>SETTING UP TO OPERATE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8C97E" id="Rectangle 15" o:spid="_x0000_s1031" style="position:absolute;margin-left:416.75pt;margin-top:5.45pt;width:467.95pt;height:21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" fillcolor="#f2f2f2 [3052]" stroked="f" strokeweight="1pt">
                <v:textbox>
                  <w:txbxContent>
                    <w:p w14:paraId="5F655D22" w14:textId="77777777" w:rsidR="000A7CCA" w:rsidRPr="008D73E4" w:rsidRDefault="000A7CCA" w:rsidP="000A7CCA">
                      <w:pPr>
                        <w:rPr>
                          <w:rFonts w:ascii="Lato" w:hAnsi="Lato"/>
                          <w:b/>
                          <w:color w:val="000000" w:themeColor="text1"/>
                          <w:sz w:val="24"/>
                        </w:rPr>
                      </w:pPr>
                      <w:r w:rsidRPr="008D73E4">
                        <w:rPr>
                          <w:rFonts w:ascii="Lato" w:hAnsi="Lato"/>
                          <w:b/>
                          <w:color w:val="000000" w:themeColor="text1"/>
                          <w:sz w:val="24"/>
                        </w:rPr>
                        <w:t>6.</w:t>
                      </w:r>
                      <w:r w:rsidRPr="008D73E4">
                        <w:rPr>
                          <w:rFonts w:ascii="Lato" w:hAnsi="Lato"/>
                          <w:b/>
                          <w:color w:val="000000" w:themeColor="text1"/>
                          <w:sz w:val="24"/>
                        </w:rPr>
                        <w:tab/>
                        <w:t>SETTING UP TO OPERATE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F6C90" w:rsidRPr="008D73E4">
        <w:rPr>
          <w:rFonts w:ascii="Lato" w:hAnsi="Lato"/>
        </w:rPr>
        <w:tab/>
        <w:t xml:space="preserve"> </w:t>
      </w:r>
    </w:p>
    <w:p w14:paraId="02E023B9" w14:textId="576FCB94" w:rsidR="00D30F4A" w:rsidRPr="008D73E4" w:rsidRDefault="00D30F4A" w:rsidP="000A7CCA">
      <w:pPr>
        <w:rPr>
          <w:rFonts w:ascii="Lato" w:hAnsi="Lato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8D73E4" w:rsidRPr="008D73E4" w14:paraId="75270C33" w14:textId="77777777" w:rsidTr="000E342F">
        <w:trPr>
          <w:jc w:val="center"/>
        </w:trPr>
        <w:sdt>
          <w:sdtPr>
            <w:rPr>
              <w:rFonts w:ascii="Lato" w:hAnsi="Lato"/>
              <w:sz w:val="18"/>
            </w:rPr>
            <w:id w:val="1742759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6BC72B53" w14:textId="77777777" w:rsidR="000A7CCA" w:rsidRPr="008D73E4" w:rsidRDefault="000A7CCA" w:rsidP="000E342F">
                <w:pPr>
                  <w:spacing w:line="480" w:lineRule="auto"/>
                  <w:jc w:val="center"/>
                  <w:rPr>
                    <w:rFonts w:ascii="Lato" w:hAnsi="Lato"/>
                    <w:sz w:val="18"/>
                  </w:rPr>
                </w:pPr>
                <w:r w:rsidRPr="008D73E4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52D5F50E" w14:textId="77777777" w:rsidR="000A7CCA" w:rsidRPr="008D73E4" w:rsidRDefault="000A7CCA" w:rsidP="000E342F">
            <w:pPr>
              <w:spacing w:line="480" w:lineRule="auto"/>
              <w:rPr>
                <w:rFonts w:ascii="Lato" w:hAnsi="Lato"/>
                <w:sz w:val="18"/>
              </w:rPr>
            </w:pPr>
            <w:r w:rsidRPr="008D73E4">
              <w:rPr>
                <w:rFonts w:ascii="Lato" w:hAnsi="Lato"/>
                <w:sz w:val="18"/>
              </w:rPr>
              <w:t>Find and secure a business location, even home offices need good design.</w:t>
            </w:r>
          </w:p>
        </w:tc>
      </w:tr>
      <w:tr w:rsidR="008D73E4" w:rsidRPr="008D73E4" w14:paraId="637368BD" w14:textId="77777777" w:rsidTr="000E342F">
        <w:trPr>
          <w:jc w:val="center"/>
        </w:trPr>
        <w:sdt>
          <w:sdtPr>
            <w:rPr>
              <w:rFonts w:ascii="Lato" w:hAnsi="Lato"/>
              <w:sz w:val="18"/>
            </w:rPr>
            <w:id w:val="110863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760BF2DD" w14:textId="77777777" w:rsidR="000A7CCA" w:rsidRPr="008D73E4" w:rsidRDefault="000A7CCA" w:rsidP="000E342F">
                <w:pPr>
                  <w:spacing w:line="480" w:lineRule="auto"/>
                  <w:jc w:val="center"/>
                  <w:rPr>
                    <w:rFonts w:ascii="Lato" w:hAnsi="Lato"/>
                    <w:sz w:val="18"/>
                  </w:rPr>
                </w:pPr>
                <w:r w:rsidRPr="008D73E4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43710FAE" w14:textId="77777777" w:rsidR="000A7CCA" w:rsidRPr="008D73E4" w:rsidRDefault="000A7CCA" w:rsidP="000E342F">
            <w:pPr>
              <w:spacing w:line="480" w:lineRule="auto"/>
              <w:rPr>
                <w:rFonts w:ascii="Lato" w:hAnsi="Lato"/>
                <w:sz w:val="18"/>
              </w:rPr>
            </w:pPr>
            <w:r w:rsidRPr="008D73E4">
              <w:rPr>
                <w:rFonts w:ascii="Lato" w:hAnsi="Lato"/>
                <w:sz w:val="18"/>
              </w:rPr>
              <w:t>Identify any staffing needs and the profile of employee or contractor that is best.</w:t>
            </w:r>
          </w:p>
        </w:tc>
      </w:tr>
      <w:tr w:rsidR="008D73E4" w:rsidRPr="008D73E4" w14:paraId="2FC39B60" w14:textId="77777777" w:rsidTr="000E342F">
        <w:trPr>
          <w:jc w:val="center"/>
        </w:trPr>
        <w:sdt>
          <w:sdtPr>
            <w:rPr>
              <w:rFonts w:ascii="Lato" w:hAnsi="Lato"/>
              <w:sz w:val="18"/>
            </w:rPr>
            <w:id w:val="1962063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5D861564" w14:textId="77777777" w:rsidR="000A7CCA" w:rsidRPr="008D73E4" w:rsidRDefault="000A7CCA" w:rsidP="000E342F">
                <w:pPr>
                  <w:spacing w:line="480" w:lineRule="auto"/>
                  <w:jc w:val="center"/>
                  <w:rPr>
                    <w:rFonts w:ascii="Lato" w:hAnsi="Lato"/>
                    <w:sz w:val="18"/>
                  </w:rPr>
                </w:pPr>
                <w:r w:rsidRPr="008D73E4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7BEF8B65" w14:textId="77777777" w:rsidR="000A7CCA" w:rsidRPr="008D73E4" w:rsidRDefault="000A7CCA" w:rsidP="000E342F">
            <w:pPr>
              <w:spacing w:line="480" w:lineRule="auto"/>
              <w:rPr>
                <w:rFonts w:ascii="Lato" w:hAnsi="Lato"/>
                <w:sz w:val="18"/>
              </w:rPr>
            </w:pPr>
            <w:r w:rsidRPr="008D73E4">
              <w:rPr>
                <w:rFonts w:ascii="Lato" w:hAnsi="Lato"/>
                <w:sz w:val="18"/>
              </w:rPr>
              <w:t>Recruit, interview, hire, and train employees.</w:t>
            </w:r>
          </w:p>
        </w:tc>
      </w:tr>
      <w:tr w:rsidR="008D73E4" w:rsidRPr="008D73E4" w14:paraId="284A0B95" w14:textId="77777777" w:rsidTr="000E342F">
        <w:trPr>
          <w:jc w:val="center"/>
        </w:trPr>
        <w:sdt>
          <w:sdtPr>
            <w:rPr>
              <w:rFonts w:ascii="Lato" w:hAnsi="Lato"/>
              <w:sz w:val="18"/>
            </w:rPr>
            <w:id w:val="1362789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7E2C8B1C" w14:textId="77777777" w:rsidR="000A7CCA" w:rsidRPr="008D73E4" w:rsidRDefault="000A7CCA" w:rsidP="000E342F">
                <w:pPr>
                  <w:spacing w:line="480" w:lineRule="auto"/>
                  <w:jc w:val="center"/>
                  <w:rPr>
                    <w:rFonts w:ascii="Lato" w:hAnsi="Lato"/>
                    <w:sz w:val="18"/>
                  </w:rPr>
                </w:pPr>
                <w:r w:rsidRPr="008D73E4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0DE1BE31" w14:textId="77777777" w:rsidR="000A7CCA" w:rsidRPr="008D73E4" w:rsidRDefault="00935DD1" w:rsidP="000E342F">
            <w:pPr>
              <w:spacing w:line="480" w:lineRule="auto"/>
              <w:rPr>
                <w:rFonts w:ascii="Lato" w:hAnsi="Lato"/>
                <w:sz w:val="18"/>
              </w:rPr>
            </w:pPr>
            <w:r w:rsidRPr="008D73E4">
              <w:rPr>
                <w:rFonts w:ascii="Lato" w:hAnsi="Lato"/>
                <w:sz w:val="18"/>
              </w:rPr>
              <w:t xml:space="preserve">Identify and set up any needed technology: </w:t>
            </w:r>
            <w:r w:rsidRPr="008D73E4">
              <w:rPr>
                <w:rFonts w:ascii="Lato" w:hAnsi="Lato"/>
                <w:b/>
                <w:sz w:val="18"/>
              </w:rPr>
              <w:t>POS</w:t>
            </w:r>
            <w:r w:rsidRPr="008D73E4">
              <w:rPr>
                <w:rFonts w:ascii="Lato" w:hAnsi="Lato"/>
                <w:sz w:val="18"/>
              </w:rPr>
              <w:t xml:space="preserve">, Email, Phones, </w:t>
            </w:r>
            <w:r w:rsidRPr="008D73E4">
              <w:rPr>
                <w:rFonts w:ascii="Lato" w:hAnsi="Lato"/>
                <w:b/>
                <w:sz w:val="18"/>
              </w:rPr>
              <w:t>CRM</w:t>
            </w:r>
            <w:r w:rsidRPr="008D73E4">
              <w:rPr>
                <w:rFonts w:ascii="Lato" w:hAnsi="Lato"/>
                <w:sz w:val="18"/>
              </w:rPr>
              <w:t>, Billing and Payment systems</w:t>
            </w:r>
          </w:p>
        </w:tc>
      </w:tr>
      <w:tr w:rsidR="008D73E4" w:rsidRPr="008D73E4" w14:paraId="13FC3A94" w14:textId="77777777" w:rsidTr="000E342F">
        <w:trPr>
          <w:jc w:val="center"/>
        </w:trPr>
        <w:sdt>
          <w:sdtPr>
            <w:rPr>
              <w:rFonts w:ascii="Lato" w:hAnsi="Lato"/>
              <w:sz w:val="18"/>
            </w:rPr>
            <w:id w:val="-195152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3BAB2C4B" w14:textId="77777777" w:rsidR="000A7CCA" w:rsidRPr="008D73E4" w:rsidRDefault="000A7CCA" w:rsidP="000E342F">
                <w:pPr>
                  <w:spacing w:line="480" w:lineRule="auto"/>
                  <w:jc w:val="center"/>
                  <w:rPr>
                    <w:rFonts w:ascii="Lato" w:hAnsi="Lato"/>
                    <w:sz w:val="18"/>
                  </w:rPr>
                </w:pPr>
                <w:r w:rsidRPr="008D73E4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30CF18EE" w14:textId="77777777" w:rsidR="000A7CCA" w:rsidRPr="008D73E4" w:rsidRDefault="00935DD1" w:rsidP="000E342F">
            <w:pPr>
              <w:spacing w:line="480" w:lineRule="auto"/>
              <w:rPr>
                <w:rFonts w:ascii="Lato" w:hAnsi="Lato"/>
                <w:sz w:val="18"/>
              </w:rPr>
            </w:pPr>
            <w:r w:rsidRPr="008D73E4">
              <w:rPr>
                <w:rFonts w:ascii="Lato" w:hAnsi="Lato"/>
                <w:sz w:val="18"/>
              </w:rPr>
              <w:t>Ensure your technology systems are secure with your information or customer information.</w:t>
            </w:r>
          </w:p>
        </w:tc>
      </w:tr>
      <w:tr w:rsidR="008D73E4" w:rsidRPr="008D73E4" w14:paraId="4CD25C71" w14:textId="77777777" w:rsidTr="000E342F">
        <w:trPr>
          <w:jc w:val="center"/>
        </w:trPr>
        <w:sdt>
          <w:sdtPr>
            <w:rPr>
              <w:rFonts w:ascii="Lato" w:hAnsi="Lato"/>
              <w:sz w:val="18"/>
            </w:rPr>
            <w:id w:val="121125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4E600A9E" w14:textId="77777777" w:rsidR="000A7CCA" w:rsidRPr="008D73E4" w:rsidRDefault="000A7CCA" w:rsidP="000E342F">
                <w:pPr>
                  <w:spacing w:line="480" w:lineRule="auto"/>
                  <w:jc w:val="center"/>
                  <w:rPr>
                    <w:rFonts w:ascii="Lato" w:hAnsi="Lato"/>
                    <w:sz w:val="18"/>
                  </w:rPr>
                </w:pPr>
                <w:r w:rsidRPr="008D73E4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55843AD8" w14:textId="77777777" w:rsidR="000A7CCA" w:rsidRPr="008D73E4" w:rsidRDefault="00935DD1" w:rsidP="000E342F">
            <w:pPr>
              <w:spacing w:line="480" w:lineRule="auto"/>
              <w:rPr>
                <w:rFonts w:ascii="Lato" w:hAnsi="Lato"/>
                <w:sz w:val="18"/>
              </w:rPr>
            </w:pPr>
            <w:r w:rsidRPr="008D73E4">
              <w:rPr>
                <w:rFonts w:ascii="Lato" w:hAnsi="Lato"/>
                <w:sz w:val="18"/>
              </w:rPr>
              <w:t>Depending on the business type, identify and partner with the right suppliers.</w:t>
            </w:r>
          </w:p>
        </w:tc>
      </w:tr>
    </w:tbl>
    <w:p w14:paraId="3D312B13" w14:textId="77777777" w:rsidR="000A7CCA" w:rsidRPr="008D73E4" w:rsidRDefault="00935DD1" w:rsidP="000A7CCA">
      <w:pPr>
        <w:rPr>
          <w:rFonts w:ascii="Lato" w:hAnsi="Lato"/>
        </w:rPr>
      </w:pPr>
      <w:r w:rsidRPr="008D73E4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9C706B" wp14:editId="76E1E3E6">
                <wp:simplePos x="0" y="0"/>
                <wp:positionH relativeFrom="margin">
                  <wp:align>right</wp:align>
                </wp:positionH>
                <wp:positionV relativeFrom="paragraph">
                  <wp:posOffset>73878</wp:posOffset>
                </wp:positionV>
                <wp:extent cx="5943258" cy="269631"/>
                <wp:effectExtent l="0" t="0" r="635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26963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25A891" w14:textId="77777777" w:rsidR="00935DD1" w:rsidRPr="00C92168" w:rsidRDefault="00935DD1" w:rsidP="00935DD1">
                            <w:pPr>
                              <w:rPr>
                                <w:rFonts w:ascii="Lato" w:hAnsi="Lat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C92168">
                              <w:rPr>
                                <w:rFonts w:ascii="Lato" w:hAnsi="Lato"/>
                                <w:b/>
                                <w:color w:val="000000" w:themeColor="text1"/>
                                <w:sz w:val="24"/>
                              </w:rPr>
                              <w:t>7.</w:t>
                            </w:r>
                            <w:r w:rsidRPr="00C92168">
                              <w:rPr>
                                <w:rFonts w:ascii="Lato" w:hAnsi="Lato"/>
                                <w:b/>
                                <w:color w:val="000000" w:themeColor="text1"/>
                                <w:sz w:val="24"/>
                              </w:rPr>
                              <w:tab/>
                              <w:t>MARKETING AND LAUNCHING YOUR BUSINESS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C706B" id="Rectangle 16" o:spid="_x0000_s1032" style="position:absolute;margin-left:416.75pt;margin-top:5.8pt;width:467.95pt;height:21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" fillcolor="#f2f2f2 [3052]" stroked="f" strokeweight="1pt">
                <v:textbox>
                  <w:txbxContent>
                    <w:p w14:paraId="3B25A891" w14:textId="77777777" w:rsidR="00935DD1" w:rsidRPr="00C92168" w:rsidRDefault="00935DD1" w:rsidP="00935DD1">
                      <w:pPr>
                        <w:rPr>
                          <w:rFonts w:ascii="Lato" w:hAnsi="Lato"/>
                          <w:b/>
                          <w:color w:val="000000" w:themeColor="text1"/>
                          <w:sz w:val="24"/>
                        </w:rPr>
                      </w:pPr>
                      <w:r w:rsidRPr="00C92168">
                        <w:rPr>
                          <w:rFonts w:ascii="Lato" w:hAnsi="Lato"/>
                          <w:b/>
                          <w:color w:val="000000" w:themeColor="text1"/>
                          <w:sz w:val="24"/>
                        </w:rPr>
                        <w:t>7.</w:t>
                      </w:r>
                      <w:r w:rsidRPr="00C92168">
                        <w:rPr>
                          <w:rFonts w:ascii="Lato" w:hAnsi="Lato"/>
                          <w:b/>
                          <w:color w:val="000000" w:themeColor="text1"/>
                          <w:sz w:val="24"/>
                        </w:rPr>
                        <w:tab/>
                        <w:t>MARKETING AND LAUNCHING YOUR BUSINESS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4E5172" w14:textId="77777777" w:rsidR="000A7CCA" w:rsidRPr="008D73E4" w:rsidRDefault="000A7CCA" w:rsidP="000A7CCA">
      <w:pPr>
        <w:rPr>
          <w:rFonts w:ascii="Lato" w:hAnsi="Lato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8D73E4" w:rsidRPr="008D73E4" w14:paraId="6BFA037F" w14:textId="77777777" w:rsidTr="000E342F">
        <w:trPr>
          <w:jc w:val="center"/>
        </w:trPr>
        <w:sdt>
          <w:sdtPr>
            <w:rPr>
              <w:rFonts w:ascii="Lato" w:hAnsi="Lato"/>
              <w:sz w:val="18"/>
            </w:rPr>
            <w:id w:val="-1067878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31973837" w14:textId="77777777" w:rsidR="00935DD1" w:rsidRPr="008D73E4" w:rsidRDefault="00935DD1" w:rsidP="000E342F">
                <w:pPr>
                  <w:spacing w:line="480" w:lineRule="auto"/>
                  <w:jc w:val="center"/>
                  <w:rPr>
                    <w:rFonts w:ascii="Lato" w:hAnsi="Lato"/>
                    <w:sz w:val="18"/>
                  </w:rPr>
                </w:pPr>
                <w:r w:rsidRPr="008D73E4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1154597E" w14:textId="77777777" w:rsidR="00935DD1" w:rsidRPr="008D73E4" w:rsidRDefault="00935DD1" w:rsidP="000E342F">
            <w:pPr>
              <w:spacing w:line="480" w:lineRule="auto"/>
              <w:rPr>
                <w:rFonts w:ascii="Lato" w:hAnsi="Lato"/>
                <w:sz w:val="18"/>
              </w:rPr>
            </w:pPr>
            <w:r w:rsidRPr="008D73E4">
              <w:rPr>
                <w:rFonts w:ascii="Lato" w:hAnsi="Lato"/>
                <w:sz w:val="18"/>
              </w:rPr>
              <w:t>Develop and refine a brand for your company and its products or services.</w:t>
            </w:r>
          </w:p>
        </w:tc>
      </w:tr>
      <w:tr w:rsidR="008D73E4" w:rsidRPr="008D73E4" w14:paraId="1B494321" w14:textId="77777777" w:rsidTr="000E342F">
        <w:trPr>
          <w:jc w:val="center"/>
        </w:trPr>
        <w:sdt>
          <w:sdtPr>
            <w:rPr>
              <w:rFonts w:ascii="Lato" w:hAnsi="Lato"/>
              <w:sz w:val="18"/>
            </w:rPr>
            <w:id w:val="895546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71651F56" w14:textId="77777777" w:rsidR="00935DD1" w:rsidRPr="008D73E4" w:rsidRDefault="00935DD1" w:rsidP="000E342F">
                <w:pPr>
                  <w:spacing w:line="480" w:lineRule="auto"/>
                  <w:jc w:val="center"/>
                  <w:rPr>
                    <w:rFonts w:ascii="Lato" w:hAnsi="Lato"/>
                    <w:sz w:val="18"/>
                  </w:rPr>
                </w:pPr>
                <w:r w:rsidRPr="008D73E4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4F701E5A" w14:textId="77777777" w:rsidR="00935DD1" w:rsidRPr="008D73E4" w:rsidRDefault="00935DD1" w:rsidP="000E342F">
            <w:pPr>
              <w:spacing w:line="480" w:lineRule="auto"/>
              <w:rPr>
                <w:rFonts w:ascii="Lato" w:hAnsi="Lato"/>
                <w:sz w:val="18"/>
              </w:rPr>
            </w:pPr>
            <w:r w:rsidRPr="008D73E4">
              <w:rPr>
                <w:rFonts w:ascii="Lato" w:hAnsi="Lato"/>
                <w:sz w:val="18"/>
              </w:rPr>
              <w:t xml:space="preserve">Create and fine tune an </w:t>
            </w:r>
            <w:r w:rsidRPr="008D73E4">
              <w:rPr>
                <w:rFonts w:ascii="Lato" w:hAnsi="Lato"/>
                <w:b/>
                <w:sz w:val="18"/>
              </w:rPr>
              <w:t>Elevator Pitch</w:t>
            </w:r>
            <w:r w:rsidRPr="008D73E4">
              <w:rPr>
                <w:rFonts w:ascii="Lato" w:hAnsi="Lato"/>
                <w:sz w:val="18"/>
              </w:rPr>
              <w:t xml:space="preserve"> through conversations with anyone who will list. </w:t>
            </w:r>
          </w:p>
        </w:tc>
      </w:tr>
      <w:tr w:rsidR="008D73E4" w:rsidRPr="008D73E4" w14:paraId="090D041F" w14:textId="77777777" w:rsidTr="000E342F">
        <w:trPr>
          <w:jc w:val="center"/>
        </w:trPr>
        <w:sdt>
          <w:sdtPr>
            <w:rPr>
              <w:rFonts w:ascii="Lato" w:hAnsi="Lato"/>
              <w:sz w:val="18"/>
            </w:rPr>
            <w:id w:val="1319846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64A11A0F" w14:textId="77777777" w:rsidR="00935DD1" w:rsidRPr="008D73E4" w:rsidRDefault="00935DD1" w:rsidP="000E342F">
                <w:pPr>
                  <w:spacing w:line="480" w:lineRule="auto"/>
                  <w:jc w:val="center"/>
                  <w:rPr>
                    <w:rFonts w:ascii="Lato" w:hAnsi="Lato"/>
                    <w:sz w:val="18"/>
                  </w:rPr>
                </w:pPr>
                <w:r w:rsidRPr="008D73E4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13719FD2" w14:textId="77777777" w:rsidR="00935DD1" w:rsidRPr="008D73E4" w:rsidRDefault="00935DD1" w:rsidP="000E342F">
            <w:pPr>
              <w:spacing w:line="480" w:lineRule="auto"/>
              <w:rPr>
                <w:rFonts w:ascii="Lato" w:hAnsi="Lato"/>
                <w:sz w:val="18"/>
              </w:rPr>
            </w:pPr>
            <w:r w:rsidRPr="008D73E4">
              <w:rPr>
                <w:rFonts w:ascii="Lato" w:hAnsi="Lato"/>
                <w:sz w:val="18"/>
              </w:rPr>
              <w:t>Begin distributing or displaying your marketing materials: shop signs, brochures, or banners.</w:t>
            </w:r>
          </w:p>
        </w:tc>
      </w:tr>
      <w:tr w:rsidR="008D73E4" w:rsidRPr="008D73E4" w14:paraId="45784F37" w14:textId="77777777" w:rsidTr="000E342F">
        <w:trPr>
          <w:jc w:val="center"/>
        </w:trPr>
        <w:sdt>
          <w:sdtPr>
            <w:rPr>
              <w:rFonts w:ascii="Lato" w:hAnsi="Lato"/>
              <w:sz w:val="18"/>
            </w:rPr>
            <w:id w:val="463866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5363E204" w14:textId="77777777" w:rsidR="00935DD1" w:rsidRPr="008D73E4" w:rsidRDefault="00935DD1" w:rsidP="000E342F">
                <w:pPr>
                  <w:spacing w:line="480" w:lineRule="auto"/>
                  <w:jc w:val="center"/>
                  <w:rPr>
                    <w:rFonts w:ascii="Lato" w:hAnsi="Lato"/>
                    <w:sz w:val="18"/>
                  </w:rPr>
                </w:pPr>
                <w:r w:rsidRPr="008D73E4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39E29B9B" w14:textId="77777777" w:rsidR="00935DD1" w:rsidRPr="008D73E4" w:rsidRDefault="00935DD1" w:rsidP="000E342F">
            <w:pPr>
              <w:spacing w:line="480" w:lineRule="auto"/>
              <w:rPr>
                <w:rFonts w:ascii="Lato" w:hAnsi="Lato"/>
                <w:sz w:val="18"/>
              </w:rPr>
            </w:pPr>
            <w:r w:rsidRPr="008D73E4">
              <w:rPr>
                <w:rFonts w:ascii="Lato" w:hAnsi="Lato"/>
                <w:sz w:val="18"/>
              </w:rPr>
              <w:t>Online, initiate digital marketing through blogs, emails, or SEO strategies to drive traffic to your web site.</w:t>
            </w:r>
          </w:p>
        </w:tc>
      </w:tr>
      <w:tr w:rsidR="008D73E4" w:rsidRPr="008D73E4" w14:paraId="52038568" w14:textId="77777777" w:rsidTr="000E342F">
        <w:trPr>
          <w:jc w:val="center"/>
        </w:trPr>
        <w:sdt>
          <w:sdtPr>
            <w:rPr>
              <w:rFonts w:ascii="Lato" w:hAnsi="Lato"/>
              <w:sz w:val="18"/>
            </w:rPr>
            <w:id w:val="-511452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3383DCE1" w14:textId="77777777" w:rsidR="00935DD1" w:rsidRPr="008D73E4" w:rsidRDefault="00935DD1" w:rsidP="000E342F">
                <w:pPr>
                  <w:spacing w:line="480" w:lineRule="auto"/>
                  <w:jc w:val="center"/>
                  <w:rPr>
                    <w:rFonts w:ascii="Lato" w:hAnsi="Lato"/>
                    <w:sz w:val="18"/>
                  </w:rPr>
                </w:pPr>
                <w:r w:rsidRPr="008D73E4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64BD6CCB" w14:textId="77777777" w:rsidR="00935DD1" w:rsidRPr="008D73E4" w:rsidRDefault="00935DD1" w:rsidP="000E342F">
            <w:pPr>
              <w:spacing w:line="480" w:lineRule="auto"/>
              <w:rPr>
                <w:rFonts w:ascii="Lato" w:hAnsi="Lato"/>
                <w:sz w:val="18"/>
              </w:rPr>
            </w:pPr>
            <w:r w:rsidRPr="008D73E4">
              <w:rPr>
                <w:rFonts w:ascii="Lato" w:hAnsi="Lato"/>
                <w:sz w:val="18"/>
              </w:rPr>
              <w:t>Hire a salesperson or sales team.</w:t>
            </w:r>
          </w:p>
        </w:tc>
      </w:tr>
      <w:tr w:rsidR="008D73E4" w:rsidRPr="008D73E4" w14:paraId="2C51EDDF" w14:textId="77777777" w:rsidTr="000E342F">
        <w:trPr>
          <w:jc w:val="center"/>
        </w:trPr>
        <w:sdt>
          <w:sdtPr>
            <w:rPr>
              <w:rFonts w:ascii="Lato" w:hAnsi="Lato"/>
              <w:sz w:val="18"/>
            </w:rPr>
            <w:id w:val="53437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6C21C291" w14:textId="77777777" w:rsidR="00935DD1" w:rsidRPr="008D73E4" w:rsidRDefault="00935DD1" w:rsidP="000E342F">
                <w:pPr>
                  <w:spacing w:line="480" w:lineRule="auto"/>
                  <w:jc w:val="center"/>
                  <w:rPr>
                    <w:rFonts w:ascii="Lato" w:hAnsi="Lato"/>
                    <w:sz w:val="18"/>
                  </w:rPr>
                </w:pPr>
                <w:r w:rsidRPr="008D73E4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66322212" w14:textId="77777777" w:rsidR="00935DD1" w:rsidRPr="008D73E4" w:rsidRDefault="00935DD1" w:rsidP="000E342F">
            <w:pPr>
              <w:spacing w:line="480" w:lineRule="auto"/>
              <w:rPr>
                <w:rFonts w:ascii="Lato" w:hAnsi="Lato"/>
                <w:sz w:val="18"/>
              </w:rPr>
            </w:pPr>
            <w:r w:rsidRPr="008D73E4">
              <w:rPr>
                <w:rFonts w:ascii="Lato" w:hAnsi="Lato"/>
                <w:sz w:val="18"/>
              </w:rPr>
              <w:t>Let the local or regional press know you are opening.</w:t>
            </w:r>
          </w:p>
        </w:tc>
      </w:tr>
      <w:tr w:rsidR="008D73E4" w:rsidRPr="008D73E4" w14:paraId="6784D7C5" w14:textId="77777777" w:rsidTr="000E342F">
        <w:trPr>
          <w:jc w:val="center"/>
        </w:trPr>
        <w:sdt>
          <w:sdtPr>
            <w:rPr>
              <w:rFonts w:ascii="Lato" w:hAnsi="Lato"/>
              <w:sz w:val="18"/>
            </w:rPr>
            <w:id w:val="-483091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5E1F5BFA" w14:textId="77777777" w:rsidR="00935DD1" w:rsidRPr="008D73E4" w:rsidRDefault="00935DD1" w:rsidP="000E342F">
                <w:pPr>
                  <w:spacing w:line="480" w:lineRule="auto"/>
                  <w:jc w:val="center"/>
                  <w:rPr>
                    <w:rFonts w:ascii="Lato" w:hAnsi="Lato"/>
                    <w:sz w:val="18"/>
                  </w:rPr>
                </w:pPr>
                <w:r w:rsidRPr="008D73E4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74186919" w14:textId="77777777" w:rsidR="00935DD1" w:rsidRPr="008D73E4" w:rsidRDefault="00935DD1" w:rsidP="000E342F">
            <w:pPr>
              <w:spacing w:line="480" w:lineRule="auto"/>
              <w:rPr>
                <w:rFonts w:ascii="Lato" w:hAnsi="Lato"/>
                <w:sz w:val="18"/>
              </w:rPr>
            </w:pPr>
            <w:r w:rsidRPr="008D73E4">
              <w:rPr>
                <w:rFonts w:ascii="Lato" w:hAnsi="Lato"/>
                <w:sz w:val="18"/>
              </w:rPr>
              <w:t xml:space="preserve">Utilize </w:t>
            </w:r>
            <w:r w:rsidRPr="008D73E4">
              <w:rPr>
                <w:rFonts w:ascii="Lato" w:hAnsi="Lato"/>
                <w:b/>
                <w:sz w:val="18"/>
              </w:rPr>
              <w:t>Guerrilla Marketing</w:t>
            </w:r>
            <w:r w:rsidRPr="008D73E4">
              <w:rPr>
                <w:rFonts w:ascii="Lato" w:hAnsi="Lato"/>
                <w:sz w:val="18"/>
              </w:rPr>
              <w:t xml:space="preserve"> tactics to generate traffic.</w:t>
            </w:r>
          </w:p>
        </w:tc>
      </w:tr>
      <w:tr w:rsidR="008D73E4" w:rsidRPr="008D73E4" w14:paraId="1B816751" w14:textId="77777777" w:rsidTr="000E342F">
        <w:trPr>
          <w:jc w:val="center"/>
        </w:trPr>
        <w:sdt>
          <w:sdtPr>
            <w:rPr>
              <w:rFonts w:ascii="Lato" w:hAnsi="Lato"/>
              <w:sz w:val="18"/>
            </w:rPr>
            <w:id w:val="1818219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6E568BC9" w14:textId="77777777" w:rsidR="00935DD1" w:rsidRPr="008D73E4" w:rsidRDefault="00935DD1" w:rsidP="000E342F">
                <w:pPr>
                  <w:spacing w:line="480" w:lineRule="auto"/>
                  <w:jc w:val="center"/>
                  <w:rPr>
                    <w:rFonts w:ascii="Lato" w:hAnsi="Lato"/>
                    <w:sz w:val="18"/>
                  </w:rPr>
                </w:pPr>
                <w:r w:rsidRPr="008D73E4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093D9B74" w14:textId="77777777" w:rsidR="00935DD1" w:rsidRPr="008D73E4" w:rsidRDefault="00935DD1" w:rsidP="000E342F">
            <w:pPr>
              <w:spacing w:line="480" w:lineRule="auto"/>
              <w:rPr>
                <w:rFonts w:ascii="Lato" w:hAnsi="Lato"/>
                <w:sz w:val="18"/>
              </w:rPr>
            </w:pPr>
            <w:r w:rsidRPr="008D73E4">
              <w:rPr>
                <w:rFonts w:ascii="Lato" w:hAnsi="Lato"/>
                <w:sz w:val="18"/>
              </w:rPr>
              <w:t>Organize an opening day.</w:t>
            </w:r>
          </w:p>
        </w:tc>
      </w:tr>
      <w:tr w:rsidR="008D73E4" w:rsidRPr="008D73E4" w14:paraId="4344E9FC" w14:textId="77777777" w:rsidTr="000E342F">
        <w:trPr>
          <w:jc w:val="center"/>
        </w:trPr>
        <w:sdt>
          <w:sdtPr>
            <w:rPr>
              <w:rFonts w:ascii="Lato" w:hAnsi="Lato"/>
              <w:sz w:val="18"/>
            </w:rPr>
            <w:id w:val="2101222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4E654E6A" w14:textId="77777777" w:rsidR="00935DD1" w:rsidRPr="008D73E4" w:rsidRDefault="00935DD1" w:rsidP="000E342F">
                <w:pPr>
                  <w:spacing w:line="480" w:lineRule="auto"/>
                  <w:jc w:val="center"/>
                  <w:rPr>
                    <w:rFonts w:ascii="Lato" w:hAnsi="Lato"/>
                    <w:sz w:val="18"/>
                  </w:rPr>
                </w:pPr>
                <w:r w:rsidRPr="008D73E4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1F7E16FF" w14:textId="77777777" w:rsidR="00935DD1" w:rsidRPr="008D73E4" w:rsidRDefault="00935DD1" w:rsidP="000E342F">
            <w:pPr>
              <w:spacing w:line="480" w:lineRule="auto"/>
              <w:rPr>
                <w:rFonts w:ascii="Lato" w:hAnsi="Lato"/>
                <w:b/>
                <w:sz w:val="18"/>
              </w:rPr>
            </w:pPr>
            <w:r w:rsidRPr="008D73E4">
              <w:rPr>
                <w:rFonts w:ascii="Lato" w:hAnsi="Lato"/>
                <w:b/>
                <w:sz w:val="18"/>
              </w:rPr>
              <w:t xml:space="preserve">Have fun!!  </w:t>
            </w:r>
          </w:p>
        </w:tc>
      </w:tr>
    </w:tbl>
    <w:p w14:paraId="45D14EF9" w14:textId="5E7BA604" w:rsidR="00935DD1" w:rsidRPr="008D73E4" w:rsidRDefault="00935DD1" w:rsidP="000A7CCA">
      <w:pPr>
        <w:rPr>
          <w:rFonts w:ascii="Lato" w:hAnsi="Lato"/>
        </w:rPr>
      </w:pPr>
    </w:p>
    <w:sectPr w:rsidR="00935DD1" w:rsidRPr="008D73E4" w:rsidSect="001A23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DB600" w14:textId="77777777" w:rsidR="006A4AC4" w:rsidRDefault="006A4AC4" w:rsidP="008F1194">
      <w:pPr>
        <w:spacing w:after="0" w:line="240" w:lineRule="auto"/>
      </w:pPr>
      <w:r>
        <w:separator/>
      </w:r>
    </w:p>
  </w:endnote>
  <w:endnote w:type="continuationSeparator" w:id="0">
    <w:p w14:paraId="1E9C87D0" w14:textId="77777777" w:rsidR="006A4AC4" w:rsidRDefault="006A4AC4" w:rsidP="008F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28F96" w14:textId="77777777" w:rsidR="001D7E33" w:rsidRDefault="001D7E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06894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0D20A5" w14:textId="77777777" w:rsidR="001A2376" w:rsidRDefault="001A23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7E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AA4F82" w14:textId="77777777" w:rsidR="001A2376" w:rsidRDefault="001A23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1A3C9" w14:textId="77777777" w:rsidR="001D7E33" w:rsidRDefault="001D7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F62C4" w14:textId="77777777" w:rsidR="006A4AC4" w:rsidRDefault="006A4AC4" w:rsidP="008F1194">
      <w:pPr>
        <w:spacing w:after="0" w:line="240" w:lineRule="auto"/>
      </w:pPr>
      <w:r>
        <w:separator/>
      </w:r>
    </w:p>
  </w:footnote>
  <w:footnote w:type="continuationSeparator" w:id="0">
    <w:p w14:paraId="6BBDDB3F" w14:textId="77777777" w:rsidR="006A4AC4" w:rsidRDefault="006A4AC4" w:rsidP="008F1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7CB0F" w14:textId="77777777" w:rsidR="001D7E33" w:rsidRDefault="001D7E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CD9D5" w14:textId="77777777" w:rsidR="001D7E33" w:rsidRDefault="001D7E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1C851" w14:textId="77777777" w:rsidR="001D7E33" w:rsidRDefault="001D7E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3B8B"/>
    <w:multiLevelType w:val="hybridMultilevel"/>
    <w:tmpl w:val="E130A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456F0B"/>
    <w:multiLevelType w:val="hybridMultilevel"/>
    <w:tmpl w:val="8640E514"/>
    <w:lvl w:ilvl="0" w:tplc="88EC3A62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BE5D17"/>
    <w:multiLevelType w:val="hybridMultilevel"/>
    <w:tmpl w:val="0F4A0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C02EFC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EA1B3D"/>
    <w:multiLevelType w:val="hybridMultilevel"/>
    <w:tmpl w:val="3B2A0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DC222B"/>
    <w:multiLevelType w:val="hybridMultilevel"/>
    <w:tmpl w:val="1CCE7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385DE7"/>
    <w:multiLevelType w:val="hybridMultilevel"/>
    <w:tmpl w:val="68CA9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1A3D3B"/>
    <w:multiLevelType w:val="hybridMultilevel"/>
    <w:tmpl w:val="80D4B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760BC7"/>
    <w:multiLevelType w:val="hybridMultilevel"/>
    <w:tmpl w:val="FBE40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61039"/>
    <w:multiLevelType w:val="hybridMultilevel"/>
    <w:tmpl w:val="07188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17129"/>
    <w:multiLevelType w:val="hybridMultilevel"/>
    <w:tmpl w:val="1E94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F4D2C"/>
    <w:multiLevelType w:val="hybridMultilevel"/>
    <w:tmpl w:val="0D32A1E0"/>
    <w:lvl w:ilvl="0" w:tplc="88EC3A6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3E4"/>
    <w:rsid w:val="000048CB"/>
    <w:rsid w:val="000A7CCA"/>
    <w:rsid w:val="000E67E6"/>
    <w:rsid w:val="000F6C90"/>
    <w:rsid w:val="0014729A"/>
    <w:rsid w:val="00174F40"/>
    <w:rsid w:val="00191D63"/>
    <w:rsid w:val="001A2376"/>
    <w:rsid w:val="001A3F3A"/>
    <w:rsid w:val="001D5B2D"/>
    <w:rsid w:val="001D7E33"/>
    <w:rsid w:val="00241A86"/>
    <w:rsid w:val="00277281"/>
    <w:rsid w:val="00311990"/>
    <w:rsid w:val="00404562"/>
    <w:rsid w:val="00435F2E"/>
    <w:rsid w:val="00450BBB"/>
    <w:rsid w:val="004C32B5"/>
    <w:rsid w:val="00513443"/>
    <w:rsid w:val="005426A5"/>
    <w:rsid w:val="005A0D71"/>
    <w:rsid w:val="00631541"/>
    <w:rsid w:val="006A4AC4"/>
    <w:rsid w:val="006B2F2B"/>
    <w:rsid w:val="007A4B7E"/>
    <w:rsid w:val="00852BBD"/>
    <w:rsid w:val="008D73E4"/>
    <w:rsid w:val="008F1194"/>
    <w:rsid w:val="009210EA"/>
    <w:rsid w:val="009358CF"/>
    <w:rsid w:val="00935DD1"/>
    <w:rsid w:val="00974A50"/>
    <w:rsid w:val="00A43F3A"/>
    <w:rsid w:val="00A738EF"/>
    <w:rsid w:val="00A95895"/>
    <w:rsid w:val="00AC11E8"/>
    <w:rsid w:val="00B04624"/>
    <w:rsid w:val="00C92168"/>
    <w:rsid w:val="00CE03B5"/>
    <w:rsid w:val="00D30F4A"/>
    <w:rsid w:val="00D5153F"/>
    <w:rsid w:val="00D71C9E"/>
    <w:rsid w:val="00E25BC6"/>
    <w:rsid w:val="00E82221"/>
    <w:rsid w:val="00F823AD"/>
    <w:rsid w:val="00FB1147"/>
    <w:rsid w:val="00FB13F4"/>
    <w:rsid w:val="00FF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65BCF7"/>
  <w15:chartTrackingRefBased/>
  <w15:docId w15:val="{869F3B38-8984-4348-A80E-6C77FBC1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194"/>
  </w:style>
  <w:style w:type="paragraph" w:styleId="Footer">
    <w:name w:val="footer"/>
    <w:basedOn w:val="Normal"/>
    <w:link w:val="FooterChar"/>
    <w:uiPriority w:val="99"/>
    <w:unhideWhenUsed/>
    <w:rsid w:val="008F1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194"/>
  </w:style>
  <w:style w:type="paragraph" w:styleId="NoSpacing">
    <w:name w:val="No Spacing"/>
    <w:link w:val="NoSpacingChar"/>
    <w:uiPriority w:val="1"/>
    <w:qFormat/>
    <w:rsid w:val="008F119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F119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91D63"/>
    <w:pPr>
      <w:ind w:left="720"/>
      <w:contextualSpacing/>
    </w:pPr>
  </w:style>
  <w:style w:type="table" w:styleId="TableGrid">
    <w:name w:val="Table Grid"/>
    <w:basedOn w:val="TableNormal"/>
    <w:uiPriority w:val="39"/>
    <w:rsid w:val="00631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6315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E03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cuments\Dotxoft\Task%2011-2021\Effective%20Check%20List%20Template\ATypes\Business%20Star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2E0EF7D44C04B9FA644DBFF45FF6A" ma:contentTypeVersion="7" ma:contentTypeDescription="Create a new document." ma:contentTypeScope="" ma:versionID="2e6b4392e6a60142131b061c79ad0e94">
  <xsd:schema xmlns:xsd="http://www.w3.org/2001/XMLSchema" xmlns:xs="http://www.w3.org/2001/XMLSchema" xmlns:p="http://schemas.microsoft.com/office/2006/metadata/properties" xmlns:ns2="876de33e-aaa5-4507-9b92-b84e676ded0d" xmlns:ns3="ef88797d-310b-4d46-ad9c-0c23fa0c8d45" targetNamespace="http://schemas.microsoft.com/office/2006/metadata/properties" ma:root="true" ma:fieldsID="3e0c474f61fa017686f1489b30c34ab9" ns2:_="" ns3:_="">
    <xsd:import namespace="876de33e-aaa5-4507-9b92-b84e676ded0d"/>
    <xsd:import namespace="ef88797d-310b-4d46-ad9c-0c23fa0c8d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de33e-aaa5-4507-9b92-b84e676de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hidden="true" ma:internalName="LastSharedByUser" ma:readOnly="true">
      <xsd:simpleType>
        <xsd:restriction base="dms:Note"/>
      </xsd:simpleType>
    </xsd:element>
    <xsd:element name="LastSharedByTime" ma:index="11" nillable="true" ma:displayName="Last Shared By Time" ma:description="" ma:hidden="true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8797d-310b-4d46-ad9c-0c23fa0c8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0A29D6-9CD5-40F8-AA1B-673166196B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BAE2F0-F093-4817-8814-407F98F4C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de33e-aaa5-4507-9b92-b84e676ded0d"/>
    <ds:schemaRef ds:uri="ef88797d-310b-4d46-ad9c-0c23fa0c8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168EC0-CE5B-437B-B570-333D19D979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8D67D4-C623-45E3-A3ED-6798E3F8E6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Startup Checklist</Template>
  <TotalTime>1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Nest9</dc:creator>
  <cp:keywords/>
  <dc:description/>
  <cp:lastModifiedBy>Sunbal</cp:lastModifiedBy>
  <cp:revision>3</cp:revision>
  <dcterms:created xsi:type="dcterms:W3CDTF">2021-11-30T18:55:00Z</dcterms:created>
  <dcterms:modified xsi:type="dcterms:W3CDTF">2022-03-22T10:23:00Z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0x0101005F02E0EF7D44C04B9FA644DBFF45FF6A</vt:lpwstr>
  </property>
</Properties>
</file>